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BB" w:rsidRDefault="00ED0DBB" w:rsidP="00ED0DBB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D0DBB" w:rsidRDefault="00ED0DBB" w:rsidP="00ED0DB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ED0DBB" w:rsidRDefault="00ED0DBB" w:rsidP="00ED0DBB">
      <w:pPr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ED0DBB" w:rsidRDefault="00ED0DBB" w:rsidP="00ED0DBB">
      <w:pPr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D0DBB" w:rsidRDefault="00ED0DBB" w:rsidP="00ED0DBB">
      <w:pPr>
        <w:rPr>
          <w:rFonts w:ascii="Times New Roman" w:hAnsi="Times New Roman"/>
          <w:sz w:val="28"/>
          <w:szCs w:val="28"/>
        </w:rPr>
      </w:pPr>
    </w:p>
    <w:p w:rsidR="00ED0DBB" w:rsidRPr="00EC6783" w:rsidRDefault="002052DD" w:rsidP="00ED0D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июня</w:t>
      </w:r>
      <w:r w:rsidR="00ED0DBB" w:rsidRPr="00EC6783">
        <w:rPr>
          <w:rFonts w:ascii="Times New Roman" w:hAnsi="Times New Roman"/>
          <w:sz w:val="28"/>
          <w:szCs w:val="28"/>
        </w:rPr>
        <w:t xml:space="preserve"> 20</w:t>
      </w:r>
      <w:r w:rsidR="00ED0DBB">
        <w:rPr>
          <w:rFonts w:ascii="Times New Roman" w:hAnsi="Times New Roman"/>
          <w:sz w:val="28"/>
          <w:szCs w:val="28"/>
        </w:rPr>
        <w:t>24</w:t>
      </w:r>
      <w:r w:rsidR="00ED0DBB" w:rsidRPr="00EC6783">
        <w:rPr>
          <w:rFonts w:ascii="Times New Roman" w:hAnsi="Times New Roman"/>
          <w:sz w:val="28"/>
          <w:szCs w:val="28"/>
        </w:rPr>
        <w:t xml:space="preserve"> г.        </w:t>
      </w:r>
      <w:r w:rsidR="00ED0DBB">
        <w:rPr>
          <w:rFonts w:ascii="Times New Roman" w:hAnsi="Times New Roman"/>
          <w:sz w:val="28"/>
          <w:szCs w:val="28"/>
        </w:rPr>
        <w:t xml:space="preserve"> </w:t>
      </w:r>
      <w:r w:rsidR="00ED0DBB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D0DBB" w:rsidRPr="00EC6783">
        <w:rPr>
          <w:rFonts w:ascii="Times New Roman" w:hAnsi="Times New Roman"/>
          <w:sz w:val="28"/>
          <w:szCs w:val="28"/>
        </w:rPr>
        <w:t xml:space="preserve">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1784</w:t>
      </w:r>
    </w:p>
    <w:p w:rsidR="00EA5EF8" w:rsidRDefault="00EA5EF8" w:rsidP="00EA5EF8">
      <w:pPr>
        <w:pStyle w:val="a3"/>
        <w:shd w:val="clear" w:color="auto" w:fill="auto"/>
        <w:spacing w:before="0" w:after="0" w:line="240" w:lineRule="auto"/>
        <w:ind w:left="23" w:right="-11"/>
        <w:jc w:val="both"/>
        <w:rPr>
          <w:sz w:val="28"/>
          <w:szCs w:val="28"/>
        </w:rPr>
      </w:pPr>
    </w:p>
    <w:p w:rsidR="00EA5EF8" w:rsidRDefault="00EA5EF8" w:rsidP="00EA5EF8">
      <w:pPr>
        <w:pStyle w:val="a3"/>
        <w:shd w:val="clear" w:color="auto" w:fill="auto"/>
        <w:spacing w:before="0" w:after="0" w:line="240" w:lineRule="auto"/>
        <w:ind w:left="23" w:right="-11"/>
        <w:jc w:val="both"/>
        <w:rPr>
          <w:sz w:val="28"/>
          <w:szCs w:val="28"/>
        </w:rPr>
      </w:pPr>
    </w:p>
    <w:p w:rsidR="00EA5EF8" w:rsidRDefault="00EA5EF8" w:rsidP="00EA5EF8">
      <w:pPr>
        <w:pStyle w:val="a3"/>
        <w:shd w:val="clear" w:color="auto" w:fill="auto"/>
        <w:spacing w:before="0" w:after="0" w:line="240" w:lineRule="auto"/>
        <w:ind w:left="23" w:right="-11"/>
        <w:jc w:val="both"/>
        <w:rPr>
          <w:sz w:val="28"/>
          <w:szCs w:val="28"/>
        </w:rPr>
      </w:pPr>
    </w:p>
    <w:p w:rsidR="003E10ED" w:rsidRPr="00EA5EF8" w:rsidRDefault="003E10ED" w:rsidP="00871A4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5EF8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на территории Гео</w:t>
      </w:r>
      <w:r w:rsidRPr="00EA5EF8">
        <w:rPr>
          <w:rFonts w:ascii="Times New Roman" w:hAnsi="Times New Roman" w:cs="Times New Roman"/>
          <w:sz w:val="28"/>
          <w:szCs w:val="28"/>
        </w:rPr>
        <w:t>р</w:t>
      </w:r>
      <w:r w:rsidRPr="00EA5EF8"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D216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5EF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3E10ED" w:rsidRDefault="003E10ED" w:rsidP="00EA5EF8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10ED" w:rsidRDefault="003E10ED" w:rsidP="00EA5EF8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0924" w:rsidRDefault="00290924" w:rsidP="00EA5EF8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10ED" w:rsidRPr="00CA331B" w:rsidRDefault="00523D9A" w:rsidP="00ED0DB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ф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едеральным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1994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BB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№ 69-ФЗ «О пожарной безопасности», от 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2008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 № 123-ФЗ «Техн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ческий регламент </w:t>
      </w:r>
      <w:r w:rsidR="009E79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E79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требованиях </w:t>
      </w:r>
      <w:r w:rsidR="009E79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пожарной </w:t>
      </w:r>
      <w:r w:rsidR="00ED0DBB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безопасности»,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от 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октября</w:t>
      </w:r>
      <w:r w:rsidR="009E79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2003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ED0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A5EF8">
        <w:rPr>
          <w:rFonts w:ascii="Times New Roman" w:hAnsi="Times New Roman" w:cs="Times New Roman"/>
          <w:color w:val="auto"/>
          <w:sz w:val="28"/>
          <w:szCs w:val="28"/>
        </w:rPr>
        <w:t xml:space="preserve">ления в Российской Федерации»,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сийской Федерации от </w:t>
      </w:r>
      <w:r w:rsidR="000178C1">
        <w:rPr>
          <w:rFonts w:ascii="Times New Roman" w:hAnsi="Times New Roman" w:cs="Times New Roman"/>
          <w:color w:val="auto"/>
          <w:sz w:val="28"/>
          <w:szCs w:val="28"/>
        </w:rPr>
        <w:t>16 сентября 2020 г.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178C1">
        <w:rPr>
          <w:rFonts w:ascii="Times New Roman" w:hAnsi="Times New Roman" w:cs="Times New Roman"/>
          <w:color w:val="auto"/>
          <w:sz w:val="28"/>
          <w:szCs w:val="28"/>
        </w:rPr>
        <w:t>1479 «Об утвержден</w:t>
      </w:r>
      <w:r w:rsidR="00163A5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178C1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="000178C1">
        <w:rPr>
          <w:rFonts w:ascii="Times New Roman" w:hAnsi="Times New Roman" w:cs="Times New Roman"/>
          <w:color w:val="auto"/>
          <w:sz w:val="28"/>
          <w:szCs w:val="28"/>
        </w:rPr>
        <w:t xml:space="preserve"> Правил </w:t>
      </w:r>
      <w:r w:rsidR="002B3811">
        <w:rPr>
          <w:rFonts w:ascii="Times New Roman" w:hAnsi="Times New Roman" w:cs="Times New Roman"/>
          <w:color w:val="auto"/>
          <w:sz w:val="28"/>
          <w:szCs w:val="28"/>
        </w:rPr>
        <w:t>противопожарного режима в Российской Федерации»</w:t>
      </w:r>
      <w:r w:rsidR="00983AF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5EF8">
        <w:rPr>
          <w:rFonts w:ascii="Times New Roman" w:hAnsi="Times New Roman" w:cs="Times New Roman"/>
          <w:color w:val="auto"/>
          <w:sz w:val="28"/>
          <w:szCs w:val="28"/>
        </w:rPr>
        <w:t xml:space="preserve"> в целях</w:t>
      </w:r>
      <w:r w:rsidR="003E10ED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обеспечения пожарной безопасности на территории Георгиевского </w:t>
      </w:r>
      <w:r w:rsidR="009D5B34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3E10ED">
        <w:rPr>
          <w:rFonts w:ascii="Times New Roman" w:hAnsi="Times New Roman" w:cs="Times New Roman"/>
          <w:color w:val="auto"/>
          <w:sz w:val="28"/>
          <w:szCs w:val="28"/>
        </w:rPr>
        <w:t xml:space="preserve"> окр</w:t>
      </w:r>
      <w:r w:rsidR="003E10E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E10ED">
        <w:rPr>
          <w:rFonts w:ascii="Times New Roman" w:hAnsi="Times New Roman" w:cs="Times New Roman"/>
          <w:color w:val="auto"/>
          <w:sz w:val="28"/>
          <w:szCs w:val="28"/>
        </w:rPr>
        <w:t>га Ставропольского края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, на основании </w:t>
      </w:r>
      <w:r w:rsidR="00AB573E">
        <w:rPr>
          <w:rFonts w:ascii="Times New Roman" w:hAnsi="Times New Roman" w:cs="Times New Roman"/>
          <w:color w:val="auto"/>
          <w:sz w:val="28"/>
          <w:szCs w:val="28"/>
        </w:rPr>
        <w:t xml:space="preserve">пункта 83 части 1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стат</w:t>
      </w:r>
      <w:r w:rsidR="00AB573E">
        <w:rPr>
          <w:rFonts w:ascii="Times New Roman" w:hAnsi="Times New Roman" w:cs="Times New Roman"/>
          <w:color w:val="auto"/>
          <w:sz w:val="28"/>
          <w:szCs w:val="28"/>
        </w:rPr>
        <w:t>ьи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573E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 Устава Георгиевского </w:t>
      </w:r>
      <w:r w:rsidR="009D5B34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73376B">
        <w:rPr>
          <w:rFonts w:ascii="Times New Roman" w:hAnsi="Times New Roman" w:cs="Times New Roman"/>
          <w:color w:val="auto"/>
          <w:sz w:val="28"/>
          <w:szCs w:val="28"/>
        </w:rPr>
        <w:t xml:space="preserve"> округа Ставропольского края,</w:t>
      </w:r>
      <w:r w:rsidR="002A47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администр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ция Георгиевского </w:t>
      </w:r>
      <w:r w:rsidR="00E311F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3E10ED" w:rsidRPr="00CA331B">
        <w:rPr>
          <w:rFonts w:ascii="Times New Roman" w:hAnsi="Times New Roman" w:cs="Times New Roman"/>
          <w:color w:val="auto"/>
          <w:sz w:val="28"/>
          <w:szCs w:val="28"/>
        </w:rPr>
        <w:t xml:space="preserve"> округа Ставропольского края</w:t>
      </w:r>
    </w:p>
    <w:p w:rsidR="003E10ED" w:rsidRDefault="003E10ED" w:rsidP="00ED0DBB">
      <w:pPr>
        <w:pStyle w:val="a3"/>
        <w:shd w:val="clear" w:color="auto" w:fill="auto"/>
        <w:spacing w:before="0" w:after="0" w:line="240" w:lineRule="auto"/>
        <w:jc w:val="both"/>
      </w:pPr>
    </w:p>
    <w:p w:rsidR="003E10ED" w:rsidRDefault="003E10ED" w:rsidP="008428EC">
      <w:pPr>
        <w:pStyle w:val="a3"/>
        <w:shd w:val="clear" w:color="auto" w:fill="auto"/>
        <w:spacing w:before="0" w:after="0" w:line="240" w:lineRule="auto"/>
      </w:pPr>
    </w:p>
    <w:p w:rsidR="003E10ED" w:rsidRDefault="003E10ED" w:rsidP="00983AFF">
      <w:pPr>
        <w:pStyle w:val="a3"/>
        <w:shd w:val="clear" w:color="auto" w:fill="auto"/>
        <w:spacing w:before="0" w:after="0" w:line="240" w:lineRule="exact"/>
        <w:rPr>
          <w:sz w:val="28"/>
          <w:szCs w:val="28"/>
        </w:rPr>
      </w:pPr>
      <w:r w:rsidRPr="000A3438">
        <w:rPr>
          <w:sz w:val="28"/>
          <w:szCs w:val="28"/>
        </w:rPr>
        <w:t>ПОСТАНОВЛЯЕТ:</w:t>
      </w:r>
    </w:p>
    <w:p w:rsidR="003E10ED" w:rsidRDefault="003E10ED" w:rsidP="008428EC">
      <w:pPr>
        <w:pStyle w:val="a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E10ED" w:rsidRPr="000A3438" w:rsidRDefault="003E10ED" w:rsidP="000E0C9E">
      <w:pPr>
        <w:pStyle w:val="a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E10ED" w:rsidRPr="00EA5EF8" w:rsidRDefault="003E10ED" w:rsidP="000E0C9E">
      <w:pPr>
        <w:pStyle w:val="a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5EF8">
        <w:rPr>
          <w:sz w:val="28"/>
          <w:szCs w:val="28"/>
        </w:rPr>
        <w:t>Утвердить</w:t>
      </w:r>
      <w:r w:rsidR="00341697" w:rsidRPr="00EA5EF8">
        <w:rPr>
          <w:sz w:val="28"/>
          <w:szCs w:val="28"/>
        </w:rPr>
        <w:t xml:space="preserve"> </w:t>
      </w:r>
      <w:r w:rsidR="00655831" w:rsidRPr="00EA5EF8">
        <w:rPr>
          <w:sz w:val="28"/>
          <w:szCs w:val="28"/>
        </w:rPr>
        <w:t>прилагаем</w:t>
      </w:r>
      <w:r w:rsidR="003E3DA5" w:rsidRPr="00EA5EF8">
        <w:rPr>
          <w:sz w:val="28"/>
          <w:szCs w:val="28"/>
        </w:rPr>
        <w:t>ы</w:t>
      </w:r>
      <w:r w:rsidR="00655831" w:rsidRPr="00EA5EF8">
        <w:rPr>
          <w:sz w:val="28"/>
          <w:szCs w:val="28"/>
        </w:rPr>
        <w:t>е</w:t>
      </w:r>
      <w:r w:rsidRPr="00EA5EF8">
        <w:rPr>
          <w:sz w:val="28"/>
          <w:szCs w:val="28"/>
        </w:rPr>
        <w:t>:</w:t>
      </w:r>
    </w:p>
    <w:p w:rsidR="003E10ED" w:rsidRPr="00EA5EF8" w:rsidRDefault="00292417" w:rsidP="00ED0DBB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E10ED" w:rsidRPr="00EA5EF8">
        <w:rPr>
          <w:sz w:val="28"/>
          <w:szCs w:val="28"/>
        </w:rPr>
        <w:t xml:space="preserve">Положение об обеспечении первичных мер пожарной безопасности на территории Георгиевского </w:t>
      </w:r>
      <w:r w:rsidR="002717F1">
        <w:rPr>
          <w:sz w:val="28"/>
          <w:szCs w:val="28"/>
        </w:rPr>
        <w:t>муниципального</w:t>
      </w:r>
      <w:r w:rsidR="003E10ED" w:rsidRPr="00EA5EF8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.</w:t>
      </w:r>
    </w:p>
    <w:p w:rsidR="003E10ED" w:rsidRPr="00EA5EF8" w:rsidRDefault="00292417" w:rsidP="00ED0DBB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E10ED" w:rsidRPr="00EA5EF8">
        <w:rPr>
          <w:sz w:val="28"/>
          <w:szCs w:val="28"/>
        </w:rPr>
        <w:t>План мероприятий по обеспечению пожарной безопасности на те</w:t>
      </w:r>
      <w:r w:rsidR="003E10ED" w:rsidRPr="00EA5EF8">
        <w:rPr>
          <w:sz w:val="28"/>
          <w:szCs w:val="28"/>
        </w:rPr>
        <w:t>р</w:t>
      </w:r>
      <w:r w:rsidR="003E10ED" w:rsidRPr="00EA5EF8">
        <w:rPr>
          <w:sz w:val="28"/>
          <w:szCs w:val="28"/>
        </w:rPr>
        <w:t>ри</w:t>
      </w:r>
      <w:r w:rsidR="002717F1">
        <w:rPr>
          <w:sz w:val="28"/>
          <w:szCs w:val="28"/>
        </w:rPr>
        <w:t>тории Георгиевского муниципального</w:t>
      </w:r>
      <w:r w:rsidR="003E10ED" w:rsidRPr="00EA5EF8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.</w:t>
      </w:r>
    </w:p>
    <w:p w:rsidR="003E10ED" w:rsidRPr="00EA5EF8" w:rsidRDefault="00292417" w:rsidP="00ED0DBB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E10ED" w:rsidRPr="00EA5EF8">
        <w:rPr>
          <w:sz w:val="28"/>
          <w:szCs w:val="28"/>
        </w:rPr>
        <w:t>Перечень первичных средств пожаротушения и противопожарного инвентаря, которые должны иметь граждане в помещениях и строениях, находящихся в их собственности (пользовании).</w:t>
      </w:r>
    </w:p>
    <w:p w:rsidR="003E10ED" w:rsidRPr="00EA5EF8" w:rsidRDefault="003E10ED" w:rsidP="000E0C9E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E10ED" w:rsidRPr="00EA5EF8" w:rsidRDefault="003E10ED" w:rsidP="000E0C9E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A5EF8">
        <w:rPr>
          <w:sz w:val="28"/>
          <w:szCs w:val="28"/>
        </w:rPr>
        <w:t>2. Рекомендовать руководителям организаций, расположенных на те</w:t>
      </w:r>
      <w:r w:rsidRPr="00EA5EF8">
        <w:rPr>
          <w:sz w:val="28"/>
          <w:szCs w:val="28"/>
        </w:rPr>
        <w:t>р</w:t>
      </w:r>
      <w:r w:rsidRPr="00EA5EF8">
        <w:rPr>
          <w:sz w:val="28"/>
          <w:szCs w:val="28"/>
        </w:rPr>
        <w:t xml:space="preserve">ритории Георгиевского </w:t>
      </w:r>
      <w:r w:rsidR="00DB63D4">
        <w:rPr>
          <w:sz w:val="28"/>
          <w:szCs w:val="28"/>
        </w:rPr>
        <w:t>муниципального</w:t>
      </w:r>
      <w:r w:rsidRPr="00EA5EF8">
        <w:rPr>
          <w:sz w:val="28"/>
          <w:szCs w:val="28"/>
        </w:rPr>
        <w:t xml:space="preserve"> округа Ставропольского края:</w:t>
      </w:r>
    </w:p>
    <w:p w:rsidR="003E10ED" w:rsidRPr="00EA5EF8" w:rsidRDefault="003E10ED" w:rsidP="000E0C9E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A5EF8">
        <w:rPr>
          <w:sz w:val="28"/>
          <w:szCs w:val="28"/>
        </w:rPr>
        <w:t>организовать разработку и осуществление мероприятий по обеспеч</w:t>
      </w:r>
      <w:r w:rsidRPr="00EA5EF8">
        <w:rPr>
          <w:sz w:val="28"/>
          <w:szCs w:val="28"/>
        </w:rPr>
        <w:t>е</w:t>
      </w:r>
      <w:r w:rsidRPr="00EA5EF8">
        <w:rPr>
          <w:sz w:val="28"/>
          <w:szCs w:val="28"/>
        </w:rPr>
        <w:t>нию пожарной безопасности в подведомственных организациях;</w:t>
      </w:r>
    </w:p>
    <w:p w:rsidR="003E10ED" w:rsidRPr="00EA5EF8" w:rsidRDefault="003E10ED" w:rsidP="000E0C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обеспечить наличие первичных средств тушения пожаров и против</w:t>
      </w: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пожарного инвентаря в соответствии с правилами пожарной безопасности;</w:t>
      </w:r>
    </w:p>
    <w:p w:rsidR="003E10ED" w:rsidRPr="00EA5EF8" w:rsidRDefault="003E10ED" w:rsidP="000E0C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обеспечить доступность пер</w:t>
      </w:r>
      <w:r w:rsidR="000E0C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вичных средств пожаротушения и </w:t>
      </w: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прот</w:t>
      </w: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вопожарного инвентаря, содержать их в исправном состоянии в соответствии с паспортными данными на них, не допускать использование средств пож</w:t>
      </w: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ротушения, не имеющих соответствующих сертификатов, не допускать и</w:t>
      </w: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пользование первичных средств тушения пожаров и противопожарного и</w:t>
      </w: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вентаря не по назначению;</w:t>
      </w:r>
    </w:p>
    <w:p w:rsidR="003E10ED" w:rsidRPr="00EA5EF8" w:rsidRDefault="003E10ED" w:rsidP="000E0C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5E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определить лицо, ответственное за приобретение, ремонт, сохранность первичных средств пожаротушения и противопожарного инвентаря.</w:t>
      </w:r>
    </w:p>
    <w:p w:rsidR="003E10ED" w:rsidRPr="00EA5EF8" w:rsidRDefault="003E10ED" w:rsidP="000E0C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10ED" w:rsidRDefault="003E10ED" w:rsidP="000E0C9E">
      <w:pPr>
        <w:pStyle w:val="a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5EF8">
        <w:rPr>
          <w:sz w:val="28"/>
          <w:szCs w:val="28"/>
        </w:rPr>
        <w:t>Руководителям структурных подразделений администрации Георг</w:t>
      </w:r>
      <w:r w:rsidRPr="00EA5EF8">
        <w:rPr>
          <w:sz w:val="28"/>
          <w:szCs w:val="28"/>
        </w:rPr>
        <w:t>и</w:t>
      </w:r>
      <w:r w:rsidRPr="00EA5EF8">
        <w:rPr>
          <w:sz w:val="28"/>
          <w:szCs w:val="28"/>
        </w:rPr>
        <w:t xml:space="preserve">евского </w:t>
      </w:r>
      <w:r w:rsidR="00E15BCD">
        <w:rPr>
          <w:sz w:val="28"/>
          <w:szCs w:val="28"/>
        </w:rPr>
        <w:t>муниципального</w:t>
      </w:r>
      <w:r w:rsidRPr="00EA5EF8">
        <w:rPr>
          <w:sz w:val="28"/>
          <w:szCs w:val="28"/>
        </w:rPr>
        <w:t xml:space="preserve"> округа Ставропольского края ежегодно вносить предложения о включении в проект бюджета Георгиевского </w:t>
      </w:r>
      <w:r w:rsidR="00E15BCD">
        <w:rPr>
          <w:sz w:val="28"/>
          <w:szCs w:val="28"/>
        </w:rPr>
        <w:t xml:space="preserve">муниципального </w:t>
      </w:r>
      <w:r w:rsidRPr="00EA5EF8">
        <w:rPr>
          <w:sz w:val="28"/>
          <w:szCs w:val="28"/>
        </w:rPr>
        <w:t>округа Ставропольского края необходимых денежных сре</w:t>
      </w:r>
      <w:proofErr w:type="gramStart"/>
      <w:r w:rsidRPr="00EA5EF8">
        <w:rPr>
          <w:sz w:val="28"/>
          <w:szCs w:val="28"/>
        </w:rPr>
        <w:t>дств дл</w:t>
      </w:r>
      <w:proofErr w:type="gramEnd"/>
      <w:r w:rsidRPr="00EA5EF8">
        <w:rPr>
          <w:sz w:val="28"/>
          <w:szCs w:val="28"/>
        </w:rPr>
        <w:t>я обеспеч</w:t>
      </w:r>
      <w:r w:rsidRPr="00EA5EF8">
        <w:rPr>
          <w:sz w:val="28"/>
          <w:szCs w:val="28"/>
        </w:rPr>
        <w:t>е</w:t>
      </w:r>
      <w:r w:rsidRPr="00EA5EF8">
        <w:rPr>
          <w:sz w:val="28"/>
          <w:szCs w:val="28"/>
        </w:rPr>
        <w:t>ния первичных мер пожарной безопасности на очередной финансовый год.</w:t>
      </w:r>
    </w:p>
    <w:p w:rsidR="006B4BAD" w:rsidRDefault="006B4BAD" w:rsidP="006B4BAD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3133A7" w:rsidRPr="00EA5EF8" w:rsidRDefault="006B4BAD" w:rsidP="00ED0DBB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4101">
        <w:rPr>
          <w:sz w:val="28"/>
          <w:szCs w:val="28"/>
        </w:rPr>
        <w:t xml:space="preserve"> </w:t>
      </w:r>
      <w:r w:rsidR="002A5E12">
        <w:rPr>
          <w:sz w:val="28"/>
          <w:szCs w:val="28"/>
        </w:rPr>
        <w:t>Признать утратившим силу постановление администрации Георгие</w:t>
      </w:r>
      <w:r w:rsidR="002A5E12">
        <w:rPr>
          <w:sz w:val="28"/>
          <w:szCs w:val="28"/>
        </w:rPr>
        <w:t>в</w:t>
      </w:r>
      <w:r w:rsidR="002A5E12">
        <w:rPr>
          <w:sz w:val="28"/>
          <w:szCs w:val="28"/>
        </w:rPr>
        <w:t>ского</w:t>
      </w:r>
      <w:r w:rsidR="00210228">
        <w:rPr>
          <w:sz w:val="28"/>
          <w:szCs w:val="28"/>
        </w:rPr>
        <w:t xml:space="preserve"> </w:t>
      </w:r>
      <w:r w:rsidR="002A5E12">
        <w:rPr>
          <w:sz w:val="28"/>
          <w:szCs w:val="28"/>
        </w:rPr>
        <w:t>городского</w:t>
      </w:r>
      <w:r w:rsidR="00210228">
        <w:rPr>
          <w:sz w:val="28"/>
          <w:szCs w:val="28"/>
        </w:rPr>
        <w:t xml:space="preserve"> </w:t>
      </w:r>
      <w:r w:rsidR="002A5E12">
        <w:rPr>
          <w:sz w:val="28"/>
          <w:szCs w:val="28"/>
        </w:rPr>
        <w:t>округа Ставропольского края</w:t>
      </w:r>
      <w:r w:rsidR="00210228">
        <w:rPr>
          <w:sz w:val="28"/>
          <w:szCs w:val="28"/>
        </w:rPr>
        <w:t xml:space="preserve"> </w:t>
      </w:r>
      <w:r w:rsidR="002A5E12">
        <w:rPr>
          <w:sz w:val="28"/>
          <w:szCs w:val="28"/>
        </w:rPr>
        <w:t xml:space="preserve">от </w:t>
      </w:r>
      <w:r w:rsidR="00334673">
        <w:rPr>
          <w:sz w:val="28"/>
          <w:szCs w:val="28"/>
        </w:rPr>
        <w:t xml:space="preserve">06 </w:t>
      </w:r>
      <w:r w:rsidR="002A5E12">
        <w:rPr>
          <w:sz w:val="28"/>
          <w:szCs w:val="28"/>
        </w:rPr>
        <w:t>мая</w:t>
      </w:r>
      <w:r w:rsidR="00334673">
        <w:rPr>
          <w:sz w:val="28"/>
          <w:szCs w:val="28"/>
        </w:rPr>
        <w:t xml:space="preserve"> </w:t>
      </w:r>
      <w:r w:rsidR="002A5E12">
        <w:rPr>
          <w:sz w:val="28"/>
          <w:szCs w:val="28"/>
        </w:rPr>
        <w:t>2019 г. № 1328 «Об утверждении Положения об обеспечении первичных мер пожарной безопа</w:t>
      </w:r>
      <w:r w:rsidR="002A5E12">
        <w:rPr>
          <w:sz w:val="28"/>
          <w:szCs w:val="28"/>
        </w:rPr>
        <w:t>с</w:t>
      </w:r>
      <w:r w:rsidR="002A5E12">
        <w:rPr>
          <w:sz w:val="28"/>
          <w:szCs w:val="28"/>
        </w:rPr>
        <w:t>ности на территории Георгиевского городского округа Ставропольского края».</w:t>
      </w:r>
    </w:p>
    <w:p w:rsidR="003E10ED" w:rsidRPr="00EA5EF8" w:rsidRDefault="003E10ED" w:rsidP="006B4BAD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E10ED" w:rsidRPr="00EA5EF8" w:rsidRDefault="003133A7" w:rsidP="00ED0DBB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3E10ED" w:rsidRPr="00EA5EF8">
        <w:rPr>
          <w:sz w:val="28"/>
          <w:szCs w:val="28"/>
        </w:rPr>
        <w:t>Контроль за</w:t>
      </w:r>
      <w:proofErr w:type="gramEnd"/>
      <w:r w:rsidR="003E10ED" w:rsidRPr="00EA5EF8">
        <w:rPr>
          <w:sz w:val="28"/>
          <w:szCs w:val="28"/>
        </w:rPr>
        <w:t xml:space="preserve"> выполнением настоящего постановления возложить на первого заместителя </w:t>
      </w:r>
      <w:r w:rsidR="00E777AC" w:rsidRPr="00EA5EF8">
        <w:rPr>
          <w:sz w:val="28"/>
          <w:szCs w:val="28"/>
        </w:rPr>
        <w:t>г</w:t>
      </w:r>
      <w:r w:rsidR="003E10ED" w:rsidRPr="00EA5EF8">
        <w:rPr>
          <w:sz w:val="28"/>
          <w:szCs w:val="28"/>
        </w:rPr>
        <w:t xml:space="preserve">лавы администрации Георгиевского </w:t>
      </w:r>
      <w:r w:rsidR="00AF62C9">
        <w:rPr>
          <w:sz w:val="28"/>
          <w:szCs w:val="28"/>
        </w:rPr>
        <w:t>муниципального</w:t>
      </w:r>
      <w:r w:rsidR="003E10ED" w:rsidRPr="00EA5EF8">
        <w:rPr>
          <w:sz w:val="28"/>
          <w:szCs w:val="28"/>
        </w:rPr>
        <w:t xml:space="preserve"> округа Ставропольского края </w:t>
      </w:r>
      <w:r w:rsidR="00C0340E">
        <w:rPr>
          <w:sz w:val="28"/>
          <w:szCs w:val="28"/>
        </w:rPr>
        <w:t>Феодосиади А.Е</w:t>
      </w:r>
      <w:r w:rsidR="00E777AC" w:rsidRPr="00EA5EF8">
        <w:rPr>
          <w:sz w:val="28"/>
          <w:szCs w:val="28"/>
        </w:rPr>
        <w:t>.</w:t>
      </w:r>
    </w:p>
    <w:p w:rsidR="003E10ED" w:rsidRPr="00EA5EF8" w:rsidRDefault="003E10ED" w:rsidP="000E0C9E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E10ED" w:rsidRPr="00EA5EF8" w:rsidRDefault="003133A7" w:rsidP="00ED0DBB">
      <w:pPr>
        <w:pStyle w:val="a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E10ED" w:rsidRPr="00EA5EF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458D8">
        <w:rPr>
          <w:sz w:val="28"/>
          <w:szCs w:val="28"/>
        </w:rPr>
        <w:t xml:space="preserve"> в сетевом издании «Официальный сайт Георгиевского мун</w:t>
      </w:r>
      <w:r w:rsidR="007458D8">
        <w:rPr>
          <w:sz w:val="28"/>
          <w:szCs w:val="28"/>
        </w:rPr>
        <w:t>и</w:t>
      </w:r>
      <w:r w:rsidR="007458D8">
        <w:rPr>
          <w:sz w:val="28"/>
          <w:szCs w:val="28"/>
        </w:rPr>
        <w:t>ципального округа Ставропольского края».</w:t>
      </w:r>
    </w:p>
    <w:p w:rsidR="003E10ED" w:rsidRDefault="003E10ED" w:rsidP="00ED0DBB">
      <w:pPr>
        <w:pStyle w:val="a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3E10ED" w:rsidRDefault="003E10ED" w:rsidP="00ED0DBB">
      <w:pPr>
        <w:pStyle w:val="a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440FDA" w:rsidRDefault="00440FDA" w:rsidP="00ED0DBB">
      <w:pPr>
        <w:pStyle w:val="a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D0DBB" w:rsidRPr="00B006E3" w:rsidRDefault="00ED0DBB" w:rsidP="00ED0DB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ED0DBB" w:rsidRPr="00B006E3" w:rsidRDefault="00ED0DBB" w:rsidP="00ED0DB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DBB" w:rsidRDefault="00ED0DBB" w:rsidP="00ED0DB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3E10ED" w:rsidRDefault="003E10ED" w:rsidP="00F31944">
      <w:pPr>
        <w:pStyle w:val="a7"/>
        <w:spacing w:line="240" w:lineRule="exact"/>
        <w:rPr>
          <w:sz w:val="28"/>
          <w:szCs w:val="28"/>
        </w:rPr>
      </w:pPr>
    </w:p>
    <w:p w:rsidR="003E10ED" w:rsidRDefault="003E10ED" w:rsidP="007C5D10">
      <w:pPr>
        <w:pStyle w:val="a7"/>
        <w:spacing w:line="240" w:lineRule="exact"/>
        <w:rPr>
          <w:sz w:val="28"/>
          <w:szCs w:val="28"/>
        </w:rPr>
        <w:sectPr w:rsidR="003E10ED" w:rsidSect="00ED0DBB">
          <w:headerReference w:type="default" r:id="rId9"/>
          <w:pgSz w:w="11905" w:h="16837" w:code="9"/>
          <w:pgMar w:top="1418" w:right="567" w:bottom="1134" w:left="1985" w:header="709" w:footer="709" w:gutter="0"/>
          <w:cols w:space="720"/>
          <w:noEndnote/>
          <w:titlePg/>
          <w:docGrid w:linePitch="360"/>
        </w:sectPr>
      </w:pPr>
    </w:p>
    <w:p w:rsidR="00ED0DBB" w:rsidRPr="00857964" w:rsidRDefault="00ED0DBB" w:rsidP="00ED0DBB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bookmarkStart w:id="0" w:name="bookmark2"/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  <w:r w:rsidRPr="00ED0DBB">
        <w:rPr>
          <w:rFonts w:ascii="Times New Roman" w:hAnsi="Times New Roman"/>
          <w:color w:val="000000" w:themeColor="text1"/>
          <w:sz w:val="28"/>
          <w:szCs w:val="28"/>
        </w:rPr>
        <w:t>О</w:t>
      </w:r>
    </w:p>
    <w:p w:rsidR="00ED0DBB" w:rsidRPr="00857964" w:rsidRDefault="00ED0DBB" w:rsidP="00ED0DB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ED0DBB" w:rsidRPr="00857964" w:rsidRDefault="00ED0DBB" w:rsidP="00ED0DB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D0DBB" w:rsidRPr="00857964" w:rsidRDefault="00ED0DBB" w:rsidP="00ED0DB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ED0DBB" w:rsidRPr="00857964" w:rsidRDefault="00ED0DBB" w:rsidP="00ED0DB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ED0DBB" w:rsidRPr="00857964" w:rsidRDefault="00ED0DBB" w:rsidP="00ED0DB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2052DD">
        <w:rPr>
          <w:rFonts w:ascii="Times New Roman" w:hAnsi="Times New Roman"/>
          <w:sz w:val="28"/>
          <w:szCs w:val="28"/>
        </w:rPr>
        <w:t>10 июня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2052DD">
        <w:rPr>
          <w:rFonts w:ascii="Times New Roman" w:hAnsi="Times New Roman"/>
          <w:sz w:val="28"/>
          <w:szCs w:val="28"/>
        </w:rPr>
        <w:t>1784</w:t>
      </w:r>
    </w:p>
    <w:p w:rsidR="003E10ED" w:rsidRPr="00616941" w:rsidRDefault="003E10ED" w:rsidP="00ED0DBB">
      <w:pPr>
        <w:pStyle w:val="30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616941" w:rsidRPr="00616941" w:rsidRDefault="00616941" w:rsidP="00ED0DBB">
      <w:pPr>
        <w:pStyle w:val="30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616941" w:rsidRPr="00616941" w:rsidRDefault="00616941" w:rsidP="00ED0DBB">
      <w:pPr>
        <w:pStyle w:val="30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3E10ED" w:rsidRPr="00616941" w:rsidRDefault="003E10ED" w:rsidP="00ED0DBB">
      <w:pPr>
        <w:pStyle w:val="30"/>
        <w:keepNext/>
        <w:keepLines/>
        <w:shd w:val="clear" w:color="auto" w:fill="auto"/>
        <w:spacing w:before="0" w:line="240" w:lineRule="auto"/>
        <w:jc w:val="center"/>
        <w:rPr>
          <w:b w:val="0"/>
        </w:rPr>
      </w:pPr>
    </w:p>
    <w:p w:rsidR="003E10ED" w:rsidRPr="00616941" w:rsidRDefault="003E10ED" w:rsidP="00616941">
      <w:pPr>
        <w:pStyle w:val="30"/>
        <w:keepNext/>
        <w:keepLines/>
        <w:shd w:val="clear" w:color="auto" w:fill="auto"/>
        <w:spacing w:before="0" w:line="240" w:lineRule="exact"/>
        <w:jc w:val="center"/>
        <w:rPr>
          <w:b w:val="0"/>
          <w:sz w:val="28"/>
          <w:szCs w:val="28"/>
        </w:rPr>
      </w:pPr>
      <w:r w:rsidRPr="00616941">
        <w:rPr>
          <w:b w:val="0"/>
          <w:sz w:val="28"/>
          <w:szCs w:val="28"/>
        </w:rPr>
        <w:t>ПОЛОЖЕНИЕ</w:t>
      </w:r>
      <w:bookmarkEnd w:id="0"/>
    </w:p>
    <w:p w:rsidR="003E10ED" w:rsidRPr="00616941" w:rsidRDefault="003E10ED" w:rsidP="00616941">
      <w:pPr>
        <w:pStyle w:val="30"/>
        <w:keepNext/>
        <w:keepLines/>
        <w:shd w:val="clear" w:color="auto" w:fill="auto"/>
        <w:spacing w:before="0" w:line="240" w:lineRule="exact"/>
        <w:jc w:val="center"/>
        <w:rPr>
          <w:b w:val="0"/>
          <w:sz w:val="28"/>
          <w:szCs w:val="28"/>
        </w:rPr>
      </w:pPr>
    </w:p>
    <w:p w:rsidR="003E10ED" w:rsidRPr="00616941" w:rsidRDefault="003E10ED" w:rsidP="00616941">
      <w:pPr>
        <w:pStyle w:val="30"/>
        <w:keepNext/>
        <w:keepLines/>
        <w:shd w:val="clear" w:color="auto" w:fill="auto"/>
        <w:spacing w:before="0" w:line="240" w:lineRule="exact"/>
        <w:jc w:val="center"/>
        <w:rPr>
          <w:b w:val="0"/>
          <w:sz w:val="28"/>
          <w:szCs w:val="28"/>
        </w:rPr>
      </w:pPr>
      <w:bookmarkStart w:id="1" w:name="bookmark3"/>
      <w:r w:rsidRPr="00616941">
        <w:rPr>
          <w:b w:val="0"/>
          <w:sz w:val="28"/>
          <w:szCs w:val="28"/>
        </w:rPr>
        <w:t>об обеспечении первичных мер пожарной безопасности на территории</w:t>
      </w:r>
      <w:bookmarkEnd w:id="1"/>
    </w:p>
    <w:p w:rsidR="003E10ED" w:rsidRPr="00616941" w:rsidRDefault="003E10ED" w:rsidP="00616941">
      <w:pPr>
        <w:pStyle w:val="30"/>
        <w:keepNext/>
        <w:keepLines/>
        <w:shd w:val="clear" w:color="auto" w:fill="auto"/>
        <w:spacing w:before="0" w:line="240" w:lineRule="exact"/>
        <w:jc w:val="center"/>
        <w:rPr>
          <w:b w:val="0"/>
          <w:sz w:val="28"/>
          <w:szCs w:val="28"/>
        </w:rPr>
      </w:pPr>
      <w:bookmarkStart w:id="2" w:name="bookmark4"/>
      <w:r w:rsidRPr="00616941">
        <w:rPr>
          <w:b w:val="0"/>
          <w:sz w:val="28"/>
          <w:szCs w:val="28"/>
        </w:rPr>
        <w:t xml:space="preserve">Георгиевского </w:t>
      </w:r>
      <w:r w:rsidR="009D5B34">
        <w:rPr>
          <w:b w:val="0"/>
          <w:sz w:val="28"/>
          <w:szCs w:val="28"/>
        </w:rPr>
        <w:t>муниципального</w:t>
      </w:r>
      <w:r w:rsidRPr="00616941">
        <w:rPr>
          <w:b w:val="0"/>
          <w:sz w:val="28"/>
          <w:szCs w:val="28"/>
        </w:rPr>
        <w:t xml:space="preserve"> округа </w:t>
      </w:r>
      <w:bookmarkEnd w:id="2"/>
      <w:r w:rsidRPr="00616941">
        <w:rPr>
          <w:b w:val="0"/>
          <w:sz w:val="28"/>
          <w:szCs w:val="28"/>
        </w:rPr>
        <w:t>Ставропольского края</w:t>
      </w:r>
    </w:p>
    <w:p w:rsidR="003E10ED" w:rsidRPr="00616941" w:rsidRDefault="003E10ED" w:rsidP="00616941">
      <w:pPr>
        <w:pStyle w:val="30"/>
        <w:keepNext/>
        <w:keepLines/>
        <w:shd w:val="clear" w:color="auto" w:fill="auto"/>
        <w:spacing w:before="0"/>
        <w:jc w:val="center"/>
        <w:rPr>
          <w:b w:val="0"/>
          <w:sz w:val="28"/>
          <w:szCs w:val="28"/>
        </w:rPr>
      </w:pPr>
    </w:p>
    <w:p w:rsidR="00290924" w:rsidRPr="00616941" w:rsidRDefault="00290924" w:rsidP="00616941">
      <w:pPr>
        <w:pStyle w:val="30"/>
        <w:keepNext/>
        <w:keepLines/>
        <w:shd w:val="clear" w:color="auto" w:fill="auto"/>
        <w:spacing w:before="0"/>
        <w:jc w:val="center"/>
        <w:rPr>
          <w:b w:val="0"/>
          <w:sz w:val="28"/>
          <w:szCs w:val="28"/>
        </w:rPr>
      </w:pPr>
    </w:p>
    <w:p w:rsidR="003E10ED" w:rsidRDefault="0063210C" w:rsidP="00616941">
      <w:pPr>
        <w:pStyle w:val="a3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E10ED" w:rsidRPr="00616941">
        <w:rPr>
          <w:sz w:val="28"/>
          <w:szCs w:val="28"/>
        </w:rPr>
        <w:t>. Общие</w:t>
      </w:r>
      <w:r w:rsidR="003E10ED" w:rsidRPr="007C5D10">
        <w:rPr>
          <w:sz w:val="28"/>
          <w:szCs w:val="28"/>
        </w:rPr>
        <w:t xml:space="preserve"> положения</w:t>
      </w:r>
    </w:p>
    <w:p w:rsidR="00616941" w:rsidRPr="007C5D10" w:rsidRDefault="00616941" w:rsidP="00616941">
      <w:pPr>
        <w:pStyle w:val="a3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</w:p>
    <w:p w:rsidR="003E10ED" w:rsidRPr="007C5D10" w:rsidRDefault="003E10ED" w:rsidP="00ED0DB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C5D10">
        <w:rPr>
          <w:sz w:val="28"/>
          <w:szCs w:val="28"/>
        </w:rPr>
        <w:t xml:space="preserve">Положение об обеспечении первичных мер пожарной безопасности на территории </w:t>
      </w:r>
      <w:r>
        <w:rPr>
          <w:sz w:val="28"/>
          <w:szCs w:val="28"/>
        </w:rPr>
        <w:t xml:space="preserve">Георгиевского </w:t>
      </w:r>
      <w:r w:rsidR="009D5B3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  <w:r w:rsidRPr="007C5D10">
        <w:rPr>
          <w:sz w:val="28"/>
          <w:szCs w:val="28"/>
        </w:rPr>
        <w:t xml:space="preserve"> (далее - Положение) разработано </w:t>
      </w:r>
      <w:r>
        <w:rPr>
          <w:sz w:val="28"/>
          <w:szCs w:val="28"/>
        </w:rPr>
        <w:t>в</w:t>
      </w:r>
      <w:r w:rsidRPr="00CA331B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</w:t>
      </w:r>
      <w:r w:rsidRPr="00CA331B">
        <w:rPr>
          <w:sz w:val="28"/>
          <w:szCs w:val="28"/>
        </w:rPr>
        <w:t>едеральным</w:t>
      </w:r>
      <w:r w:rsidR="00ED0DBB">
        <w:rPr>
          <w:sz w:val="28"/>
          <w:szCs w:val="28"/>
        </w:rPr>
        <w:t xml:space="preserve">и </w:t>
      </w:r>
      <w:r>
        <w:rPr>
          <w:sz w:val="28"/>
          <w:szCs w:val="28"/>
        </w:rPr>
        <w:t>закона</w:t>
      </w:r>
      <w:r w:rsidRPr="00CA331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A331B">
        <w:rPr>
          <w:sz w:val="28"/>
          <w:szCs w:val="28"/>
        </w:rPr>
        <w:t xml:space="preserve"> от 21</w:t>
      </w:r>
      <w:r w:rsidR="00D26B1A">
        <w:rPr>
          <w:sz w:val="28"/>
          <w:szCs w:val="28"/>
        </w:rPr>
        <w:t xml:space="preserve"> </w:t>
      </w:r>
      <w:r w:rsidR="004160A0">
        <w:rPr>
          <w:sz w:val="28"/>
          <w:szCs w:val="28"/>
        </w:rPr>
        <w:t xml:space="preserve">декабря </w:t>
      </w:r>
      <w:r w:rsidRPr="00CA331B">
        <w:rPr>
          <w:sz w:val="28"/>
          <w:szCs w:val="28"/>
        </w:rPr>
        <w:t>1994</w:t>
      </w:r>
      <w:r w:rsidR="00D26B1A">
        <w:rPr>
          <w:sz w:val="28"/>
          <w:szCs w:val="28"/>
        </w:rPr>
        <w:t xml:space="preserve"> </w:t>
      </w:r>
      <w:r w:rsidR="004160A0">
        <w:rPr>
          <w:sz w:val="28"/>
          <w:szCs w:val="28"/>
        </w:rPr>
        <w:t>г.</w:t>
      </w:r>
      <w:r w:rsidRPr="00CA331B">
        <w:rPr>
          <w:sz w:val="28"/>
          <w:szCs w:val="28"/>
        </w:rPr>
        <w:t xml:space="preserve"> № 69-ФЗ «О пожарной безопасности»,</w:t>
      </w:r>
      <w:r w:rsidR="00D26B1A">
        <w:rPr>
          <w:sz w:val="28"/>
          <w:szCs w:val="28"/>
        </w:rPr>
        <w:t xml:space="preserve"> </w:t>
      </w:r>
      <w:r w:rsidRPr="00CA331B">
        <w:rPr>
          <w:sz w:val="28"/>
          <w:szCs w:val="28"/>
        </w:rPr>
        <w:t>от 22</w:t>
      </w:r>
      <w:r w:rsidR="004160A0">
        <w:rPr>
          <w:sz w:val="28"/>
          <w:szCs w:val="28"/>
        </w:rPr>
        <w:t xml:space="preserve"> июля </w:t>
      </w:r>
      <w:r w:rsidR="00ED0DBB">
        <w:rPr>
          <w:sz w:val="28"/>
          <w:szCs w:val="28"/>
        </w:rPr>
        <w:t xml:space="preserve">              </w:t>
      </w:r>
      <w:r w:rsidRPr="00CA331B">
        <w:rPr>
          <w:sz w:val="28"/>
          <w:szCs w:val="28"/>
        </w:rPr>
        <w:t>2008</w:t>
      </w:r>
      <w:r w:rsidR="004160A0">
        <w:rPr>
          <w:sz w:val="28"/>
          <w:szCs w:val="28"/>
        </w:rPr>
        <w:t xml:space="preserve"> г.</w:t>
      </w:r>
      <w:r w:rsidRPr="00CA331B">
        <w:rPr>
          <w:sz w:val="28"/>
          <w:szCs w:val="28"/>
        </w:rPr>
        <w:t xml:space="preserve"> № 123-ФЗ «Технический регламент о требованиях пожарной безопа</w:t>
      </w:r>
      <w:r w:rsidRPr="00CA331B">
        <w:rPr>
          <w:sz w:val="28"/>
          <w:szCs w:val="28"/>
        </w:rPr>
        <w:t>с</w:t>
      </w:r>
      <w:r w:rsidRPr="00CA331B">
        <w:rPr>
          <w:sz w:val="28"/>
          <w:szCs w:val="28"/>
        </w:rPr>
        <w:t>ности», от 06</w:t>
      </w:r>
      <w:r w:rsidR="00F43CAC">
        <w:rPr>
          <w:sz w:val="28"/>
          <w:szCs w:val="28"/>
        </w:rPr>
        <w:t xml:space="preserve"> октября </w:t>
      </w:r>
      <w:r w:rsidRPr="00CA331B">
        <w:rPr>
          <w:sz w:val="28"/>
          <w:szCs w:val="28"/>
        </w:rPr>
        <w:t>2003</w:t>
      </w:r>
      <w:r w:rsidR="00F43CAC">
        <w:rPr>
          <w:sz w:val="28"/>
          <w:szCs w:val="28"/>
        </w:rPr>
        <w:t xml:space="preserve"> г.</w:t>
      </w:r>
      <w:r w:rsidRPr="00CA331B">
        <w:rPr>
          <w:sz w:val="28"/>
          <w:szCs w:val="28"/>
        </w:rPr>
        <w:t xml:space="preserve">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CA331B">
        <w:rPr>
          <w:sz w:val="28"/>
          <w:szCs w:val="28"/>
        </w:rPr>
        <w:t>Правилами противоп</w:t>
      </w:r>
      <w:r w:rsidRPr="00CA331B">
        <w:rPr>
          <w:sz w:val="28"/>
          <w:szCs w:val="28"/>
        </w:rPr>
        <w:t>о</w:t>
      </w:r>
      <w:r w:rsidRPr="00CA331B">
        <w:rPr>
          <w:sz w:val="28"/>
          <w:szCs w:val="28"/>
        </w:rPr>
        <w:t>жарного</w:t>
      </w:r>
      <w:proofErr w:type="gramEnd"/>
      <w:r w:rsidRPr="00CA331B">
        <w:rPr>
          <w:sz w:val="28"/>
          <w:szCs w:val="28"/>
        </w:rPr>
        <w:t xml:space="preserve"> режима в Российской Федерации, утвержденными постановлением Правительства Российской Федерации от </w:t>
      </w:r>
      <w:r w:rsidR="00C73959">
        <w:rPr>
          <w:sz w:val="28"/>
          <w:szCs w:val="28"/>
        </w:rPr>
        <w:t>16 сентября 2020 г. № 1479 «Об</w:t>
      </w:r>
      <w:r w:rsidRPr="00CA331B">
        <w:rPr>
          <w:sz w:val="28"/>
          <w:szCs w:val="28"/>
        </w:rPr>
        <w:t xml:space="preserve"> </w:t>
      </w:r>
      <w:r w:rsidR="00C73959">
        <w:rPr>
          <w:sz w:val="28"/>
          <w:szCs w:val="28"/>
        </w:rPr>
        <w:t>утверждении Правил противопожарного режима в Российской Федерации».</w:t>
      </w:r>
    </w:p>
    <w:p w:rsidR="003E10ED" w:rsidRDefault="003E10ED" w:rsidP="00ED0DB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5D10">
        <w:rPr>
          <w:sz w:val="28"/>
          <w:szCs w:val="28"/>
        </w:rPr>
        <w:t>Положение определяет общие требования по обеспечению перви</w:t>
      </w:r>
      <w:r w:rsidRPr="007C5D10">
        <w:rPr>
          <w:sz w:val="28"/>
          <w:szCs w:val="28"/>
        </w:rPr>
        <w:t>ч</w:t>
      </w:r>
      <w:r w:rsidRPr="007C5D10">
        <w:rPr>
          <w:sz w:val="28"/>
          <w:szCs w:val="28"/>
        </w:rPr>
        <w:t xml:space="preserve">ных мер пожарной безопасности на территории </w:t>
      </w:r>
      <w:r>
        <w:rPr>
          <w:sz w:val="28"/>
          <w:szCs w:val="28"/>
        </w:rPr>
        <w:t>Георгиевского</w:t>
      </w:r>
      <w:r w:rsidRPr="007C5D10">
        <w:rPr>
          <w:sz w:val="28"/>
          <w:szCs w:val="28"/>
        </w:rPr>
        <w:t xml:space="preserve"> </w:t>
      </w:r>
      <w:r w:rsidR="005C22BE">
        <w:rPr>
          <w:sz w:val="28"/>
          <w:szCs w:val="28"/>
        </w:rPr>
        <w:t>муниципал</w:t>
      </w:r>
      <w:r w:rsidR="005C22BE">
        <w:rPr>
          <w:sz w:val="28"/>
          <w:szCs w:val="28"/>
        </w:rPr>
        <w:t>ь</w:t>
      </w:r>
      <w:r w:rsidR="005C22BE">
        <w:rPr>
          <w:sz w:val="28"/>
          <w:szCs w:val="28"/>
        </w:rPr>
        <w:t>ного</w:t>
      </w:r>
      <w:r w:rsidRPr="007C5D1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7C5D10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(далее</w:t>
      </w:r>
      <w:r w:rsidR="00B961AA">
        <w:rPr>
          <w:sz w:val="28"/>
          <w:szCs w:val="28"/>
        </w:rPr>
        <w:t xml:space="preserve"> - </w:t>
      </w:r>
      <w:r w:rsidR="006F7B1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округ)</w:t>
      </w:r>
      <w:r w:rsidRPr="007C5D10">
        <w:rPr>
          <w:sz w:val="28"/>
          <w:szCs w:val="28"/>
        </w:rPr>
        <w:t xml:space="preserve"> и позвол</w:t>
      </w:r>
      <w:r w:rsidRPr="007C5D10">
        <w:rPr>
          <w:sz w:val="28"/>
          <w:szCs w:val="28"/>
        </w:rPr>
        <w:t>я</w:t>
      </w:r>
      <w:r w:rsidRPr="007C5D10">
        <w:rPr>
          <w:sz w:val="28"/>
          <w:szCs w:val="28"/>
        </w:rPr>
        <w:t>ет организовать:</w:t>
      </w:r>
    </w:p>
    <w:p w:rsidR="003E10ED" w:rsidRPr="007C5D10" w:rsidRDefault="006B150F" w:rsidP="008D2D70">
      <w:pPr>
        <w:pStyle w:val="a3"/>
        <w:shd w:val="clear" w:color="auto" w:fill="auto"/>
        <w:tabs>
          <w:tab w:val="left" w:pos="0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10ED" w:rsidRPr="007C5D10">
        <w:rPr>
          <w:sz w:val="28"/>
          <w:szCs w:val="28"/>
        </w:rPr>
        <w:t>полное и качественное выполнение требований законодательных и иных нормативных правовых актов в области пожарной безопасности;</w:t>
      </w:r>
    </w:p>
    <w:p w:rsidR="003E10ED" w:rsidRPr="007C5D10" w:rsidRDefault="006B150F" w:rsidP="008D2D70">
      <w:pPr>
        <w:pStyle w:val="a3"/>
        <w:shd w:val="clear" w:color="auto" w:fill="auto"/>
        <w:tabs>
          <w:tab w:val="left" w:pos="0"/>
          <w:tab w:val="left" w:pos="274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10ED" w:rsidRPr="007C5D10">
        <w:rPr>
          <w:sz w:val="28"/>
          <w:szCs w:val="28"/>
        </w:rPr>
        <w:t xml:space="preserve">эффективную систему обеспечения пожарной безопасности </w:t>
      </w:r>
      <w:r w:rsidR="006F7B1F">
        <w:rPr>
          <w:sz w:val="28"/>
          <w:szCs w:val="28"/>
        </w:rPr>
        <w:t>муниц</w:t>
      </w:r>
      <w:r w:rsidR="006F7B1F">
        <w:rPr>
          <w:sz w:val="28"/>
          <w:szCs w:val="28"/>
        </w:rPr>
        <w:t>и</w:t>
      </w:r>
      <w:r w:rsidR="006F7B1F">
        <w:rPr>
          <w:sz w:val="28"/>
          <w:szCs w:val="28"/>
        </w:rPr>
        <w:t>пального</w:t>
      </w:r>
      <w:r w:rsidR="003E10ED" w:rsidRPr="007C5D10">
        <w:rPr>
          <w:sz w:val="28"/>
          <w:szCs w:val="28"/>
        </w:rPr>
        <w:t xml:space="preserve"> округа;</w:t>
      </w:r>
    </w:p>
    <w:p w:rsidR="003E10ED" w:rsidRDefault="006B150F" w:rsidP="008D2D70">
      <w:pPr>
        <w:pStyle w:val="a3"/>
        <w:shd w:val="clear" w:color="auto" w:fill="auto"/>
        <w:tabs>
          <w:tab w:val="left" w:pos="0"/>
          <w:tab w:val="left" w:pos="178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10ED" w:rsidRPr="007C5D10">
        <w:rPr>
          <w:sz w:val="28"/>
          <w:szCs w:val="28"/>
        </w:rPr>
        <w:t>реализацию полномочий в области обеспечения пожарной безопа</w:t>
      </w:r>
      <w:r w:rsidR="003E10ED" w:rsidRPr="007C5D10">
        <w:rPr>
          <w:sz w:val="28"/>
          <w:szCs w:val="28"/>
        </w:rPr>
        <w:t>с</w:t>
      </w:r>
      <w:r w:rsidR="003E10ED" w:rsidRPr="007C5D10">
        <w:rPr>
          <w:sz w:val="28"/>
          <w:szCs w:val="28"/>
        </w:rPr>
        <w:t>ности.</w:t>
      </w:r>
    </w:p>
    <w:p w:rsidR="003E10ED" w:rsidRDefault="003E10ED" w:rsidP="00616941">
      <w:pPr>
        <w:pStyle w:val="a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16941" w:rsidRDefault="004C22CB" w:rsidP="00616941">
      <w:pPr>
        <w:pStyle w:val="a3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E10ED" w:rsidRPr="005A734E">
        <w:rPr>
          <w:sz w:val="28"/>
          <w:szCs w:val="28"/>
        </w:rPr>
        <w:t>. Основа</w:t>
      </w:r>
      <w:r w:rsidR="00616941">
        <w:rPr>
          <w:sz w:val="28"/>
          <w:szCs w:val="28"/>
        </w:rPr>
        <w:t xml:space="preserve"> и система обеспечения пожарной</w:t>
      </w:r>
    </w:p>
    <w:p w:rsidR="003E10ED" w:rsidRPr="005A734E" w:rsidRDefault="003E10ED" w:rsidP="00616941">
      <w:pPr>
        <w:pStyle w:val="a3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 w:rsidRPr="005A734E">
        <w:rPr>
          <w:sz w:val="28"/>
          <w:szCs w:val="28"/>
        </w:rPr>
        <w:t xml:space="preserve">безопасности </w:t>
      </w:r>
      <w:r w:rsidR="00162B8C">
        <w:rPr>
          <w:sz w:val="28"/>
          <w:szCs w:val="28"/>
        </w:rPr>
        <w:t>муниципального</w:t>
      </w:r>
      <w:r w:rsidRPr="005A734E">
        <w:rPr>
          <w:sz w:val="28"/>
          <w:szCs w:val="28"/>
        </w:rPr>
        <w:t xml:space="preserve"> округа</w:t>
      </w:r>
    </w:p>
    <w:p w:rsidR="003E10ED" w:rsidRDefault="003E10ED" w:rsidP="00616941">
      <w:pPr>
        <w:pStyle w:val="a3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3E10ED" w:rsidRPr="007C5D10" w:rsidRDefault="006B150F" w:rsidP="00616941">
      <w:pPr>
        <w:pStyle w:val="a3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10ED" w:rsidRPr="007C5D10">
        <w:rPr>
          <w:sz w:val="28"/>
          <w:szCs w:val="28"/>
        </w:rPr>
        <w:t xml:space="preserve">Основой обеспечения пожарной безопасности </w:t>
      </w:r>
      <w:r w:rsidR="0097623A">
        <w:rPr>
          <w:sz w:val="28"/>
          <w:szCs w:val="28"/>
        </w:rPr>
        <w:t>му</w:t>
      </w:r>
      <w:r w:rsidR="00BE703F">
        <w:rPr>
          <w:sz w:val="28"/>
          <w:szCs w:val="28"/>
        </w:rPr>
        <w:t>н</w:t>
      </w:r>
      <w:r w:rsidR="0097623A">
        <w:rPr>
          <w:sz w:val="28"/>
          <w:szCs w:val="28"/>
        </w:rPr>
        <w:t>иципального</w:t>
      </w:r>
      <w:r w:rsidR="003E10ED" w:rsidRPr="007C5D10">
        <w:rPr>
          <w:sz w:val="28"/>
          <w:szCs w:val="28"/>
        </w:rPr>
        <w:t xml:space="preserve"> окр</w:t>
      </w:r>
      <w:r w:rsidR="003E10ED" w:rsidRPr="007C5D10">
        <w:rPr>
          <w:sz w:val="28"/>
          <w:szCs w:val="28"/>
        </w:rPr>
        <w:t>у</w:t>
      </w:r>
      <w:r w:rsidR="003E10ED" w:rsidRPr="007C5D10">
        <w:rPr>
          <w:sz w:val="28"/>
          <w:szCs w:val="28"/>
        </w:rPr>
        <w:t>га является соблюдение:</w:t>
      </w:r>
    </w:p>
    <w:p w:rsidR="003E10ED" w:rsidRPr="007C5D10" w:rsidRDefault="003D063E" w:rsidP="00616941">
      <w:pPr>
        <w:pStyle w:val="a3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10ED" w:rsidRPr="007C5D10">
        <w:rPr>
          <w:sz w:val="28"/>
          <w:szCs w:val="28"/>
        </w:rPr>
        <w:t>противопожарного режима, то есть правил поведения людей, поря</w:t>
      </w:r>
      <w:r w:rsidR="003E10ED" w:rsidRPr="007C5D10">
        <w:rPr>
          <w:sz w:val="28"/>
          <w:szCs w:val="28"/>
        </w:rPr>
        <w:t>д</w:t>
      </w:r>
      <w:r w:rsidR="003E10ED" w:rsidRPr="007C5D10">
        <w:rPr>
          <w:sz w:val="28"/>
          <w:szCs w:val="28"/>
        </w:rPr>
        <w:t xml:space="preserve">ка организации производства и/или содержания помещений (территорий), </w:t>
      </w:r>
      <w:r w:rsidR="003E10ED" w:rsidRPr="007C5D10">
        <w:rPr>
          <w:sz w:val="28"/>
          <w:szCs w:val="28"/>
        </w:rPr>
        <w:lastRenderedPageBreak/>
        <w:t>обеспечивающих предупреждение нарушений требований безопасности и тушение пожаров;</w:t>
      </w:r>
    </w:p>
    <w:p w:rsidR="003E10ED" w:rsidRPr="007C5D10" w:rsidRDefault="003D063E" w:rsidP="00616941">
      <w:pPr>
        <w:pStyle w:val="a3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10ED" w:rsidRPr="007C5D10">
        <w:rPr>
          <w:sz w:val="28"/>
          <w:szCs w:val="28"/>
        </w:rPr>
        <w:t>требований пожарной безопасности, под которыми подразумеваются специальные условия социального и/или технического характера, устано</w:t>
      </w:r>
      <w:r w:rsidR="003E10ED" w:rsidRPr="007C5D10">
        <w:rPr>
          <w:sz w:val="28"/>
          <w:szCs w:val="28"/>
        </w:rPr>
        <w:t>в</w:t>
      </w:r>
      <w:r w:rsidR="003E10ED" w:rsidRPr="007C5D10">
        <w:rPr>
          <w:sz w:val="28"/>
          <w:szCs w:val="28"/>
        </w:rPr>
        <w:t>ленные в целях обеспечения пожарной безопасности законодательством Ро</w:t>
      </w:r>
      <w:r w:rsidR="003E10ED" w:rsidRPr="007C5D10">
        <w:rPr>
          <w:sz w:val="28"/>
          <w:szCs w:val="28"/>
        </w:rPr>
        <w:t>с</w:t>
      </w:r>
      <w:r w:rsidR="003E10ED" w:rsidRPr="007C5D10">
        <w:rPr>
          <w:sz w:val="28"/>
          <w:szCs w:val="28"/>
        </w:rPr>
        <w:t>сийской Федерации, нормативными документами или уполномоченным го</w:t>
      </w:r>
      <w:r w:rsidR="003E10ED" w:rsidRPr="007C5D10">
        <w:rPr>
          <w:sz w:val="28"/>
          <w:szCs w:val="28"/>
        </w:rPr>
        <w:t>с</w:t>
      </w:r>
      <w:r w:rsidR="003E10ED" w:rsidRPr="007C5D10">
        <w:rPr>
          <w:sz w:val="28"/>
          <w:szCs w:val="28"/>
        </w:rPr>
        <w:t>ударственным органом</w:t>
      </w:r>
      <w:r w:rsidR="00BA75BF">
        <w:rPr>
          <w:sz w:val="28"/>
          <w:szCs w:val="28"/>
        </w:rPr>
        <w:t>.</w:t>
      </w:r>
      <w:r w:rsidR="003E10ED" w:rsidRPr="007C5D10">
        <w:rPr>
          <w:sz w:val="28"/>
          <w:szCs w:val="28"/>
        </w:rPr>
        <w:t xml:space="preserve"> </w:t>
      </w:r>
      <w:r w:rsidR="00BA75BF">
        <w:rPr>
          <w:sz w:val="28"/>
          <w:szCs w:val="28"/>
        </w:rPr>
        <w:t>Н</w:t>
      </w:r>
      <w:r w:rsidR="003E10ED" w:rsidRPr="007C5D10">
        <w:rPr>
          <w:sz w:val="28"/>
          <w:szCs w:val="28"/>
        </w:rPr>
        <w:t>арушением требований пожарной безопасности я</w:t>
      </w:r>
      <w:r w:rsidR="003E10ED" w:rsidRPr="007C5D10">
        <w:rPr>
          <w:sz w:val="28"/>
          <w:szCs w:val="28"/>
        </w:rPr>
        <w:t>в</w:t>
      </w:r>
      <w:r w:rsidR="003E10ED" w:rsidRPr="007C5D10">
        <w:rPr>
          <w:sz w:val="28"/>
          <w:szCs w:val="28"/>
        </w:rPr>
        <w:t>ляются невыполнение или ненадлежащее выполнение требований пожарной безопасности.</w:t>
      </w:r>
    </w:p>
    <w:p w:rsidR="003E10ED" w:rsidRPr="007C5D10" w:rsidRDefault="003D063E" w:rsidP="00616941">
      <w:pPr>
        <w:pStyle w:val="a3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10ED" w:rsidRPr="007C5D10">
        <w:rPr>
          <w:sz w:val="28"/>
          <w:szCs w:val="28"/>
        </w:rPr>
        <w:t xml:space="preserve">. Система обеспечения пожарной безопасности </w:t>
      </w:r>
      <w:r w:rsidR="009D5B34">
        <w:rPr>
          <w:sz w:val="28"/>
          <w:szCs w:val="28"/>
        </w:rPr>
        <w:t>муниципального</w:t>
      </w:r>
      <w:r w:rsidR="003E10ED" w:rsidRPr="007C5D10">
        <w:rPr>
          <w:sz w:val="28"/>
          <w:szCs w:val="28"/>
        </w:rPr>
        <w:t xml:space="preserve"> окр</w:t>
      </w:r>
      <w:r w:rsidR="003E10ED" w:rsidRPr="007C5D10">
        <w:rPr>
          <w:sz w:val="28"/>
          <w:szCs w:val="28"/>
        </w:rPr>
        <w:t>у</w:t>
      </w:r>
      <w:r w:rsidR="003E10ED" w:rsidRPr="007C5D10">
        <w:rPr>
          <w:sz w:val="28"/>
          <w:szCs w:val="28"/>
        </w:rPr>
        <w:t>га - совокупность сил и средств, направленных на борьбу с пожарами.</w:t>
      </w:r>
    </w:p>
    <w:p w:rsidR="003E10ED" w:rsidRDefault="003E10ED" w:rsidP="00616941">
      <w:pPr>
        <w:pStyle w:val="a3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proofErr w:type="gramStart"/>
      <w:r w:rsidRPr="007C5D10">
        <w:rPr>
          <w:sz w:val="28"/>
          <w:szCs w:val="28"/>
        </w:rPr>
        <w:t xml:space="preserve">В систему обеспечения пожарной безопасности </w:t>
      </w:r>
      <w:r w:rsidR="009D5B34">
        <w:rPr>
          <w:sz w:val="28"/>
          <w:szCs w:val="28"/>
        </w:rPr>
        <w:t>муниципального</w:t>
      </w:r>
      <w:r w:rsidRPr="007C5D10">
        <w:rPr>
          <w:sz w:val="28"/>
          <w:szCs w:val="28"/>
        </w:rPr>
        <w:t xml:space="preserve"> окр</w:t>
      </w:r>
      <w:r w:rsidRPr="007C5D10">
        <w:rPr>
          <w:sz w:val="28"/>
          <w:szCs w:val="28"/>
        </w:rPr>
        <w:t>у</w:t>
      </w:r>
      <w:r w:rsidRPr="007C5D10">
        <w:rPr>
          <w:sz w:val="28"/>
          <w:szCs w:val="28"/>
        </w:rPr>
        <w:t xml:space="preserve">га входят </w:t>
      </w:r>
      <w:r w:rsidRPr="00F12664">
        <w:rPr>
          <w:sz w:val="28"/>
          <w:szCs w:val="28"/>
        </w:rPr>
        <w:t xml:space="preserve">отдел надзорной деятельности </w:t>
      </w:r>
      <w:r>
        <w:rPr>
          <w:sz w:val="28"/>
          <w:szCs w:val="28"/>
        </w:rPr>
        <w:t>и профилактической работы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надзорной деятельн</w:t>
      </w:r>
      <w:r w:rsidR="00A63169">
        <w:rPr>
          <w:sz w:val="28"/>
          <w:szCs w:val="28"/>
        </w:rPr>
        <w:t xml:space="preserve">ости и профилактической работы </w:t>
      </w:r>
      <w:r>
        <w:rPr>
          <w:sz w:val="28"/>
          <w:szCs w:val="28"/>
        </w:rPr>
        <w:t>главного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МЧС </w:t>
      </w:r>
      <w:r w:rsidR="00EC23A2">
        <w:rPr>
          <w:sz w:val="28"/>
          <w:szCs w:val="28"/>
        </w:rPr>
        <w:t>России по Ставропольскому краю</w:t>
      </w:r>
      <w:r w:rsidRPr="00A63169">
        <w:rPr>
          <w:sz w:val="28"/>
          <w:szCs w:val="28"/>
        </w:rPr>
        <w:t>, 24 пожар</w:t>
      </w:r>
      <w:r w:rsidR="00BE703F" w:rsidRPr="00A63169">
        <w:rPr>
          <w:sz w:val="28"/>
          <w:szCs w:val="28"/>
        </w:rPr>
        <w:t>н</w:t>
      </w:r>
      <w:r w:rsidR="00ED0DBB">
        <w:rPr>
          <w:sz w:val="28"/>
          <w:szCs w:val="28"/>
        </w:rPr>
        <w:t>о-</w:t>
      </w:r>
      <w:r w:rsidRPr="00A63169">
        <w:rPr>
          <w:sz w:val="28"/>
          <w:szCs w:val="28"/>
        </w:rPr>
        <w:t xml:space="preserve">спасательная часть </w:t>
      </w:r>
      <w:r w:rsidR="00A63169">
        <w:rPr>
          <w:sz w:val="28"/>
          <w:szCs w:val="28"/>
        </w:rPr>
        <w:t>2 пожарно-спасательного отряда федеральной противопожарной слу</w:t>
      </w:r>
      <w:r w:rsidR="00A63169">
        <w:rPr>
          <w:sz w:val="28"/>
          <w:szCs w:val="28"/>
        </w:rPr>
        <w:t>ж</w:t>
      </w:r>
      <w:r w:rsidR="00A63169">
        <w:rPr>
          <w:sz w:val="28"/>
          <w:szCs w:val="28"/>
        </w:rPr>
        <w:t>бы Главного управления МЧС России по Ставропольскому краю</w:t>
      </w:r>
      <w:r w:rsidRPr="00560699">
        <w:rPr>
          <w:sz w:val="28"/>
          <w:szCs w:val="28"/>
        </w:rPr>
        <w:t>, подразд</w:t>
      </w:r>
      <w:r w:rsidRPr="00560699">
        <w:rPr>
          <w:sz w:val="28"/>
          <w:szCs w:val="28"/>
        </w:rPr>
        <w:t>е</w:t>
      </w:r>
      <w:r w:rsidRPr="00560699">
        <w:rPr>
          <w:sz w:val="28"/>
          <w:szCs w:val="28"/>
        </w:rPr>
        <w:t xml:space="preserve">ления противопожарной службы Ставропольского края (ПЧ-133 ПАСС, ПЧ-157 ПАСС), подразделения ведомственной пожарной охраны, организации и население </w:t>
      </w:r>
      <w:r w:rsidR="00192EC3" w:rsidRPr="00560699">
        <w:rPr>
          <w:sz w:val="28"/>
          <w:szCs w:val="28"/>
        </w:rPr>
        <w:t>муниципального</w:t>
      </w:r>
      <w:proofErr w:type="gramEnd"/>
      <w:r w:rsidRPr="00560699">
        <w:rPr>
          <w:sz w:val="28"/>
          <w:szCs w:val="28"/>
        </w:rPr>
        <w:t xml:space="preserve"> округа.</w:t>
      </w:r>
    </w:p>
    <w:p w:rsidR="003E10ED" w:rsidRDefault="007D382C" w:rsidP="00616941">
      <w:pPr>
        <w:pStyle w:val="a3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0ED">
        <w:rPr>
          <w:sz w:val="28"/>
          <w:szCs w:val="28"/>
        </w:rPr>
        <w:t xml:space="preserve">. </w:t>
      </w:r>
      <w:r w:rsidR="003E10ED" w:rsidRPr="007C5D10">
        <w:rPr>
          <w:sz w:val="28"/>
          <w:szCs w:val="28"/>
        </w:rPr>
        <w:t>Координационным органом</w:t>
      </w:r>
      <w:r w:rsidR="003E10ED">
        <w:rPr>
          <w:sz w:val="28"/>
          <w:szCs w:val="28"/>
        </w:rPr>
        <w:t xml:space="preserve"> </w:t>
      </w:r>
      <w:r w:rsidR="003E10ED" w:rsidRPr="007C5D10">
        <w:rPr>
          <w:sz w:val="28"/>
          <w:szCs w:val="28"/>
        </w:rPr>
        <w:t>в области пожарной безопасности явл</w:t>
      </w:r>
      <w:r w:rsidR="003E10ED" w:rsidRPr="007C5D10">
        <w:rPr>
          <w:sz w:val="28"/>
          <w:szCs w:val="28"/>
        </w:rPr>
        <w:t>я</w:t>
      </w:r>
      <w:r w:rsidR="003E10ED" w:rsidRPr="007C5D10">
        <w:rPr>
          <w:sz w:val="28"/>
          <w:szCs w:val="28"/>
        </w:rPr>
        <w:t xml:space="preserve">ется комиссия по предупреждению и ликвидации чрезвычайных ситуаций и обеспечению пожарной безопасности </w:t>
      </w:r>
      <w:r w:rsidR="003E10ED">
        <w:rPr>
          <w:sz w:val="28"/>
          <w:szCs w:val="28"/>
        </w:rPr>
        <w:t xml:space="preserve">Георгиевского </w:t>
      </w:r>
      <w:r w:rsidR="00BE2855">
        <w:rPr>
          <w:sz w:val="28"/>
          <w:szCs w:val="28"/>
        </w:rPr>
        <w:t>муниципального</w:t>
      </w:r>
      <w:r w:rsidR="003E10ED">
        <w:rPr>
          <w:sz w:val="28"/>
          <w:szCs w:val="28"/>
        </w:rPr>
        <w:t xml:space="preserve"> округа Ставропольского края</w:t>
      </w:r>
      <w:r w:rsidR="003E10ED" w:rsidRPr="007C5D10">
        <w:rPr>
          <w:sz w:val="28"/>
          <w:szCs w:val="28"/>
        </w:rPr>
        <w:t xml:space="preserve"> (далее - Комиссия), созданная для обеспечения </w:t>
      </w:r>
      <w:proofErr w:type="gramStart"/>
      <w:r w:rsidR="003E10ED" w:rsidRPr="007C5D10">
        <w:rPr>
          <w:sz w:val="28"/>
          <w:szCs w:val="28"/>
        </w:rPr>
        <w:t>согл</w:t>
      </w:r>
      <w:r w:rsidR="003E10ED" w:rsidRPr="007C5D10">
        <w:rPr>
          <w:sz w:val="28"/>
          <w:szCs w:val="28"/>
        </w:rPr>
        <w:t>а</w:t>
      </w:r>
      <w:r w:rsidR="003E10ED" w:rsidRPr="007C5D10">
        <w:rPr>
          <w:sz w:val="28"/>
          <w:szCs w:val="28"/>
        </w:rPr>
        <w:t xml:space="preserve">сованности действий администрации </w:t>
      </w:r>
      <w:r w:rsidR="00773D64">
        <w:rPr>
          <w:sz w:val="28"/>
          <w:szCs w:val="28"/>
        </w:rPr>
        <w:t xml:space="preserve">Георгиевского муниципального </w:t>
      </w:r>
      <w:r w:rsidR="003E10ED">
        <w:rPr>
          <w:sz w:val="28"/>
          <w:szCs w:val="28"/>
        </w:rPr>
        <w:t xml:space="preserve">округа </w:t>
      </w:r>
      <w:r w:rsidR="00773D64">
        <w:rPr>
          <w:sz w:val="28"/>
          <w:szCs w:val="28"/>
        </w:rPr>
        <w:t>Ставропольского края</w:t>
      </w:r>
      <w:proofErr w:type="gramEnd"/>
      <w:r w:rsidR="00773D64">
        <w:rPr>
          <w:sz w:val="28"/>
          <w:szCs w:val="28"/>
        </w:rPr>
        <w:t xml:space="preserve"> </w:t>
      </w:r>
      <w:r w:rsidR="003E10ED" w:rsidRPr="007C5D10">
        <w:rPr>
          <w:sz w:val="28"/>
          <w:szCs w:val="28"/>
        </w:rPr>
        <w:t xml:space="preserve">и организаций независимо от </w:t>
      </w:r>
      <w:r w:rsidR="003E10ED">
        <w:rPr>
          <w:sz w:val="28"/>
          <w:szCs w:val="28"/>
        </w:rPr>
        <w:t xml:space="preserve">их </w:t>
      </w:r>
      <w:r w:rsidR="003E10ED" w:rsidRPr="007C5D10">
        <w:rPr>
          <w:sz w:val="28"/>
          <w:szCs w:val="28"/>
        </w:rPr>
        <w:t xml:space="preserve">организационно-правовой формы, осуществляющих свою деятельность на территории </w:t>
      </w:r>
      <w:r w:rsidR="009D5B34">
        <w:rPr>
          <w:sz w:val="28"/>
          <w:szCs w:val="28"/>
        </w:rPr>
        <w:t>мун</w:t>
      </w:r>
      <w:r w:rsidR="009D5B34">
        <w:rPr>
          <w:sz w:val="28"/>
          <w:szCs w:val="28"/>
        </w:rPr>
        <w:t>и</w:t>
      </w:r>
      <w:r w:rsidR="009D5B34">
        <w:rPr>
          <w:sz w:val="28"/>
          <w:szCs w:val="28"/>
        </w:rPr>
        <w:t>ципального</w:t>
      </w:r>
      <w:r w:rsidR="003E10ED">
        <w:rPr>
          <w:sz w:val="28"/>
          <w:szCs w:val="28"/>
        </w:rPr>
        <w:t xml:space="preserve"> округа</w:t>
      </w:r>
      <w:r w:rsidR="003E10ED" w:rsidRPr="007C5D10">
        <w:rPr>
          <w:sz w:val="28"/>
          <w:szCs w:val="28"/>
        </w:rPr>
        <w:t>.</w:t>
      </w:r>
    </w:p>
    <w:p w:rsidR="003E10ED" w:rsidRPr="007C5D10" w:rsidRDefault="003E10ED" w:rsidP="00616941">
      <w:pPr>
        <w:pStyle w:val="a3"/>
        <w:shd w:val="clear" w:color="auto" w:fill="auto"/>
        <w:spacing w:before="0" w:after="0" w:line="322" w:lineRule="exact"/>
        <w:ind w:right="40"/>
        <w:jc w:val="center"/>
        <w:rPr>
          <w:sz w:val="28"/>
          <w:szCs w:val="28"/>
        </w:rPr>
      </w:pPr>
    </w:p>
    <w:p w:rsidR="003E10ED" w:rsidRPr="00225D50" w:rsidRDefault="00F01A47" w:rsidP="00DB3137">
      <w:pPr>
        <w:pStyle w:val="a3"/>
        <w:shd w:val="clear" w:color="auto" w:fill="auto"/>
        <w:spacing w:before="0" w:after="0"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E10ED" w:rsidRPr="00225D50">
        <w:rPr>
          <w:sz w:val="28"/>
          <w:szCs w:val="28"/>
        </w:rPr>
        <w:t xml:space="preserve">. </w:t>
      </w:r>
      <w:r w:rsidR="003E10ED">
        <w:rPr>
          <w:sz w:val="28"/>
          <w:szCs w:val="28"/>
        </w:rPr>
        <w:t>Полномочия</w:t>
      </w:r>
      <w:r w:rsidR="003E10ED" w:rsidRPr="00225D50">
        <w:rPr>
          <w:sz w:val="28"/>
          <w:szCs w:val="28"/>
        </w:rPr>
        <w:t xml:space="preserve"> администрации </w:t>
      </w:r>
      <w:r w:rsidR="003E10ED">
        <w:rPr>
          <w:sz w:val="28"/>
          <w:szCs w:val="28"/>
        </w:rPr>
        <w:t xml:space="preserve">Георгиевского </w:t>
      </w:r>
      <w:r w:rsidR="00C939BA">
        <w:rPr>
          <w:sz w:val="28"/>
          <w:szCs w:val="28"/>
        </w:rPr>
        <w:t>муниципального</w:t>
      </w:r>
      <w:r w:rsidR="003E10ED">
        <w:rPr>
          <w:sz w:val="28"/>
          <w:szCs w:val="28"/>
        </w:rPr>
        <w:t xml:space="preserve"> округа Ставропольского края </w:t>
      </w:r>
      <w:r w:rsidR="003E10ED" w:rsidRPr="00225D50">
        <w:rPr>
          <w:sz w:val="28"/>
          <w:szCs w:val="28"/>
        </w:rPr>
        <w:t xml:space="preserve">в системе обеспечения пожарной безопасности </w:t>
      </w:r>
      <w:r w:rsidR="00C542E9">
        <w:rPr>
          <w:sz w:val="28"/>
          <w:szCs w:val="28"/>
        </w:rPr>
        <w:t>мун</w:t>
      </w:r>
      <w:r w:rsidR="00C542E9">
        <w:rPr>
          <w:sz w:val="28"/>
          <w:szCs w:val="28"/>
        </w:rPr>
        <w:t>и</w:t>
      </w:r>
      <w:r w:rsidR="00C542E9">
        <w:rPr>
          <w:sz w:val="28"/>
          <w:szCs w:val="28"/>
        </w:rPr>
        <w:t>ципального</w:t>
      </w:r>
      <w:r w:rsidR="003E10ED" w:rsidRPr="00225D50">
        <w:rPr>
          <w:sz w:val="28"/>
          <w:szCs w:val="28"/>
        </w:rPr>
        <w:t xml:space="preserve"> округа </w:t>
      </w:r>
    </w:p>
    <w:p w:rsidR="003E10ED" w:rsidRPr="00225D50" w:rsidRDefault="003E10ED" w:rsidP="00616941">
      <w:pPr>
        <w:pStyle w:val="a3"/>
        <w:shd w:val="clear" w:color="auto" w:fill="auto"/>
        <w:spacing w:before="0" w:after="0" w:line="326" w:lineRule="exact"/>
        <w:ind w:right="380"/>
        <w:jc w:val="center"/>
        <w:rPr>
          <w:sz w:val="28"/>
          <w:szCs w:val="28"/>
        </w:rPr>
      </w:pPr>
    </w:p>
    <w:p w:rsidR="003E10ED" w:rsidRDefault="00773D64" w:rsidP="00616941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E10ED">
        <w:rPr>
          <w:sz w:val="28"/>
          <w:szCs w:val="28"/>
        </w:rPr>
        <w:t>К полномочиям</w:t>
      </w:r>
      <w:r w:rsidR="003E10ED" w:rsidRPr="00225D50">
        <w:rPr>
          <w:sz w:val="28"/>
          <w:szCs w:val="28"/>
        </w:rPr>
        <w:t xml:space="preserve"> администрации </w:t>
      </w:r>
      <w:r w:rsidR="003E10ED">
        <w:rPr>
          <w:sz w:val="28"/>
          <w:szCs w:val="28"/>
        </w:rPr>
        <w:t xml:space="preserve">Георгиевского </w:t>
      </w:r>
      <w:r w:rsidR="00C542E9">
        <w:rPr>
          <w:sz w:val="28"/>
          <w:szCs w:val="28"/>
        </w:rPr>
        <w:t>муниципального</w:t>
      </w:r>
      <w:r w:rsidR="003E10ED">
        <w:rPr>
          <w:sz w:val="28"/>
          <w:szCs w:val="28"/>
        </w:rPr>
        <w:t xml:space="preserve"> округа Ставропольского края </w:t>
      </w:r>
      <w:r w:rsidR="003E10ED" w:rsidRPr="00225D50">
        <w:rPr>
          <w:sz w:val="28"/>
          <w:szCs w:val="28"/>
        </w:rPr>
        <w:t xml:space="preserve">в системе обеспечения пожарной безопасности </w:t>
      </w:r>
      <w:r w:rsidR="009D5B34">
        <w:rPr>
          <w:sz w:val="28"/>
          <w:szCs w:val="28"/>
        </w:rPr>
        <w:t>муниципального</w:t>
      </w:r>
      <w:r w:rsidR="003E10ED" w:rsidRPr="00225D50">
        <w:rPr>
          <w:sz w:val="28"/>
          <w:szCs w:val="28"/>
        </w:rPr>
        <w:t xml:space="preserve"> округа </w:t>
      </w:r>
      <w:r w:rsidR="003E10ED">
        <w:rPr>
          <w:sz w:val="28"/>
          <w:szCs w:val="28"/>
        </w:rPr>
        <w:t>относятся</w:t>
      </w:r>
      <w:r w:rsidR="003E10ED" w:rsidRPr="00225D50">
        <w:rPr>
          <w:sz w:val="28"/>
          <w:szCs w:val="28"/>
        </w:rPr>
        <w:t>:</w:t>
      </w:r>
    </w:p>
    <w:p w:rsidR="003E10ED" w:rsidRPr="00D55F41" w:rsidRDefault="00B4615C" w:rsidP="00616941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10ED" w:rsidRPr="00D55F41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</w:t>
      </w:r>
      <w:r w:rsidR="003E10ED" w:rsidRPr="00D55F41">
        <w:rPr>
          <w:sz w:val="28"/>
          <w:szCs w:val="28"/>
        </w:rPr>
        <w:t>з</w:t>
      </w:r>
      <w:r w:rsidR="003E10ED" w:rsidRPr="00D55F41">
        <w:rPr>
          <w:sz w:val="28"/>
          <w:szCs w:val="28"/>
        </w:rPr>
        <w:t>опасности в иных формах;</w:t>
      </w:r>
    </w:p>
    <w:p w:rsidR="003E10ED" w:rsidRPr="00547DE4" w:rsidRDefault="00B4615C" w:rsidP="00616941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10ED" w:rsidRPr="00547DE4">
        <w:rPr>
          <w:sz w:val="28"/>
          <w:szCs w:val="28"/>
        </w:rPr>
        <w:t xml:space="preserve">создание в целях пожаротушения условий для забора воды в любое время года из источников наружного водоснабжения, расположенных на территории </w:t>
      </w:r>
      <w:r w:rsidR="00C542E9">
        <w:rPr>
          <w:sz w:val="28"/>
          <w:szCs w:val="28"/>
        </w:rPr>
        <w:t>муниципального</w:t>
      </w:r>
      <w:r w:rsidR="003E10ED" w:rsidRPr="00547DE4">
        <w:rPr>
          <w:sz w:val="28"/>
          <w:szCs w:val="28"/>
        </w:rPr>
        <w:t xml:space="preserve"> округа;</w:t>
      </w:r>
    </w:p>
    <w:p w:rsidR="003E10ED" w:rsidRPr="00D55F41" w:rsidRDefault="00B4615C" w:rsidP="00616941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10ED" w:rsidRPr="00D55F41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E10ED" w:rsidRPr="00D55F41" w:rsidRDefault="00B4615C" w:rsidP="00616941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3E10ED" w:rsidRPr="00D55F41">
        <w:rPr>
          <w:sz w:val="28"/>
          <w:szCs w:val="28"/>
        </w:rPr>
        <w:t>организация и принятие мер по оповещению населения и подразд</w:t>
      </w:r>
      <w:r w:rsidR="003E10ED" w:rsidRPr="00D55F41">
        <w:rPr>
          <w:sz w:val="28"/>
          <w:szCs w:val="28"/>
        </w:rPr>
        <w:t>е</w:t>
      </w:r>
      <w:r w:rsidR="003E10ED" w:rsidRPr="00D55F41">
        <w:rPr>
          <w:sz w:val="28"/>
          <w:szCs w:val="28"/>
        </w:rPr>
        <w:t>лений Государственной противопожарной службы о пожаре;</w:t>
      </w:r>
    </w:p>
    <w:p w:rsidR="003E10ED" w:rsidRPr="00D55F41" w:rsidRDefault="00B4615C" w:rsidP="00616941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E10ED" w:rsidRPr="00D55F41">
        <w:rPr>
          <w:sz w:val="28"/>
          <w:szCs w:val="28"/>
        </w:rPr>
        <w:t>принятие мер по локализации пожара и спасению людей и имущ</w:t>
      </w:r>
      <w:r w:rsidR="003E10ED" w:rsidRPr="00D55F41">
        <w:rPr>
          <w:sz w:val="28"/>
          <w:szCs w:val="28"/>
        </w:rPr>
        <w:t>е</w:t>
      </w:r>
      <w:r w:rsidR="003E10ED" w:rsidRPr="00D55F41">
        <w:rPr>
          <w:sz w:val="28"/>
          <w:szCs w:val="28"/>
        </w:rPr>
        <w:t>ства до прибытия Государственной противопожарной службы;</w:t>
      </w:r>
    </w:p>
    <w:p w:rsidR="003E10ED" w:rsidRPr="00D55F41" w:rsidRDefault="00B4615C" w:rsidP="00616941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E10ED" w:rsidRPr="00D55F41">
        <w:rPr>
          <w:sz w:val="28"/>
          <w:szCs w:val="28"/>
        </w:rPr>
        <w:t>включение мероприятий по обеспечению пожарной безопасности в планы, схемы и программ</w:t>
      </w:r>
      <w:r w:rsidR="003E10ED">
        <w:rPr>
          <w:sz w:val="28"/>
          <w:szCs w:val="28"/>
        </w:rPr>
        <w:t>у</w:t>
      </w:r>
      <w:r w:rsidR="003E10ED" w:rsidRPr="00D55F41">
        <w:rPr>
          <w:sz w:val="28"/>
          <w:szCs w:val="28"/>
        </w:rPr>
        <w:t xml:space="preserve"> развития территори</w:t>
      </w:r>
      <w:r w:rsidR="003E10ED">
        <w:rPr>
          <w:sz w:val="28"/>
          <w:szCs w:val="28"/>
        </w:rPr>
        <w:t>и</w:t>
      </w:r>
      <w:r w:rsidR="003E10ED" w:rsidRPr="00D55F41">
        <w:rPr>
          <w:sz w:val="28"/>
          <w:szCs w:val="28"/>
        </w:rPr>
        <w:t xml:space="preserve"> </w:t>
      </w:r>
      <w:r w:rsidR="009D5B34">
        <w:rPr>
          <w:sz w:val="28"/>
          <w:szCs w:val="28"/>
        </w:rPr>
        <w:t>муниципального</w:t>
      </w:r>
      <w:r w:rsidR="003E10ED">
        <w:rPr>
          <w:sz w:val="28"/>
          <w:szCs w:val="28"/>
        </w:rPr>
        <w:t xml:space="preserve"> округа</w:t>
      </w:r>
      <w:r w:rsidR="003E10ED" w:rsidRPr="00D55F41">
        <w:rPr>
          <w:sz w:val="28"/>
          <w:szCs w:val="28"/>
        </w:rPr>
        <w:t>;</w:t>
      </w:r>
    </w:p>
    <w:p w:rsidR="003E10ED" w:rsidRPr="00D55F41" w:rsidRDefault="00B4615C" w:rsidP="00616941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E10ED" w:rsidRPr="00D55F41">
        <w:rPr>
          <w:sz w:val="28"/>
          <w:szCs w:val="28"/>
        </w:rPr>
        <w:t xml:space="preserve">оказание содействия </w:t>
      </w:r>
      <w:r w:rsidR="00C542E9">
        <w:rPr>
          <w:sz w:val="28"/>
          <w:szCs w:val="28"/>
        </w:rPr>
        <w:t xml:space="preserve">органам государственной власти </w:t>
      </w:r>
      <w:r w:rsidR="003E10ED">
        <w:rPr>
          <w:sz w:val="28"/>
          <w:szCs w:val="28"/>
        </w:rPr>
        <w:t>Ставропол</w:t>
      </w:r>
      <w:r w:rsidR="003E10ED">
        <w:rPr>
          <w:sz w:val="28"/>
          <w:szCs w:val="28"/>
        </w:rPr>
        <w:t>ь</w:t>
      </w:r>
      <w:r w:rsidR="003E10ED">
        <w:rPr>
          <w:sz w:val="28"/>
          <w:szCs w:val="28"/>
        </w:rPr>
        <w:t>ского края</w:t>
      </w:r>
      <w:r w:rsidR="003E10ED" w:rsidRPr="00D55F41">
        <w:rPr>
          <w:sz w:val="28"/>
          <w:szCs w:val="28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E10ED" w:rsidRPr="00D55F41" w:rsidRDefault="00B4615C" w:rsidP="00616941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E10ED" w:rsidRPr="00D55F41">
        <w:rPr>
          <w:sz w:val="28"/>
          <w:szCs w:val="28"/>
        </w:rPr>
        <w:t>установление особого противопожарного режима в случае повыш</w:t>
      </w:r>
      <w:r w:rsidR="003E10ED" w:rsidRPr="00D55F41">
        <w:rPr>
          <w:sz w:val="28"/>
          <w:szCs w:val="28"/>
        </w:rPr>
        <w:t>е</w:t>
      </w:r>
      <w:r w:rsidR="003E10ED" w:rsidRPr="00D55F41">
        <w:rPr>
          <w:sz w:val="28"/>
          <w:szCs w:val="28"/>
        </w:rPr>
        <w:t>ния пожарной опасности.</w:t>
      </w:r>
    </w:p>
    <w:p w:rsidR="003E10ED" w:rsidRPr="00D55F41" w:rsidRDefault="003E10ED" w:rsidP="00616941">
      <w:pPr>
        <w:pStyle w:val="a3"/>
        <w:shd w:val="clear" w:color="auto" w:fill="auto"/>
        <w:spacing w:before="0" w:after="0" w:line="322" w:lineRule="exact"/>
        <w:ind w:right="380"/>
        <w:jc w:val="center"/>
        <w:rPr>
          <w:sz w:val="28"/>
          <w:szCs w:val="28"/>
        </w:rPr>
      </w:pPr>
    </w:p>
    <w:p w:rsidR="003E10ED" w:rsidRPr="00D55F41" w:rsidRDefault="00E77C8C" w:rsidP="00DB3137">
      <w:pPr>
        <w:pStyle w:val="a3"/>
        <w:shd w:val="clear" w:color="auto" w:fill="auto"/>
        <w:spacing w:before="0" w:after="0"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3E10ED" w:rsidRPr="00D55F41">
        <w:rPr>
          <w:sz w:val="28"/>
          <w:szCs w:val="28"/>
        </w:rPr>
        <w:t>. Организация обеспечения первичных мер пожарной безопасности в гр</w:t>
      </w:r>
      <w:r w:rsidR="003E10ED" w:rsidRPr="00D55F41">
        <w:rPr>
          <w:sz w:val="28"/>
          <w:szCs w:val="28"/>
        </w:rPr>
        <w:t>а</w:t>
      </w:r>
      <w:r w:rsidR="003E10ED" w:rsidRPr="00D55F41">
        <w:rPr>
          <w:sz w:val="28"/>
          <w:szCs w:val="28"/>
        </w:rPr>
        <w:t xml:space="preserve">ницах Георгиевского </w:t>
      </w:r>
      <w:r w:rsidR="00C542E9">
        <w:rPr>
          <w:sz w:val="28"/>
          <w:szCs w:val="28"/>
        </w:rPr>
        <w:t>муниципального</w:t>
      </w:r>
      <w:r w:rsidR="003E10ED" w:rsidRPr="00D55F41">
        <w:rPr>
          <w:sz w:val="28"/>
          <w:szCs w:val="28"/>
        </w:rPr>
        <w:t xml:space="preserve"> округа Ставропольского края</w:t>
      </w:r>
    </w:p>
    <w:p w:rsidR="003E10ED" w:rsidRPr="00D55F41" w:rsidRDefault="003E10ED" w:rsidP="00616941">
      <w:pPr>
        <w:pStyle w:val="a3"/>
        <w:shd w:val="clear" w:color="auto" w:fill="auto"/>
        <w:spacing w:before="0" w:after="0" w:line="240" w:lineRule="exact"/>
        <w:ind w:right="380"/>
        <w:jc w:val="center"/>
        <w:rPr>
          <w:sz w:val="28"/>
          <w:szCs w:val="28"/>
        </w:rPr>
      </w:pPr>
    </w:p>
    <w:p w:rsidR="003E10ED" w:rsidRPr="00D55F41" w:rsidRDefault="00B4615C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E10ED" w:rsidRPr="00D55F41">
        <w:rPr>
          <w:sz w:val="28"/>
          <w:szCs w:val="28"/>
        </w:rPr>
        <w:t xml:space="preserve"> Первичные меры пожарной безопасности на территории </w:t>
      </w:r>
      <w:r w:rsidR="00664116">
        <w:rPr>
          <w:sz w:val="28"/>
          <w:szCs w:val="28"/>
        </w:rPr>
        <w:t>муниц</w:t>
      </w:r>
      <w:r w:rsidR="00664116">
        <w:rPr>
          <w:sz w:val="28"/>
          <w:szCs w:val="28"/>
        </w:rPr>
        <w:t>и</w:t>
      </w:r>
      <w:r w:rsidR="00664116">
        <w:rPr>
          <w:sz w:val="28"/>
          <w:szCs w:val="28"/>
        </w:rPr>
        <w:t>пального</w:t>
      </w:r>
      <w:r w:rsidR="003E10ED" w:rsidRPr="00D55F41">
        <w:rPr>
          <w:sz w:val="28"/>
          <w:szCs w:val="28"/>
        </w:rPr>
        <w:t xml:space="preserve"> округа направлены на реализацию действующих норм и правил по предотвраще</w:t>
      </w:r>
      <w:r w:rsidR="00942A09">
        <w:rPr>
          <w:sz w:val="28"/>
          <w:szCs w:val="28"/>
        </w:rPr>
        <w:t xml:space="preserve">нию </w:t>
      </w:r>
      <w:r w:rsidR="003E10ED" w:rsidRPr="00D55F41">
        <w:rPr>
          <w:sz w:val="28"/>
          <w:szCs w:val="28"/>
        </w:rPr>
        <w:t>пожаров, спасению людей и имущества от пожаров.</w:t>
      </w:r>
    </w:p>
    <w:p w:rsidR="003E10ED" w:rsidRPr="00D55F41" w:rsidRDefault="00667A9A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10ED" w:rsidRPr="00D55F41">
        <w:rPr>
          <w:sz w:val="28"/>
          <w:szCs w:val="28"/>
        </w:rPr>
        <w:t xml:space="preserve">. Обеспечение первичных мер пожарной безопасности на территории </w:t>
      </w:r>
      <w:r w:rsidR="00AF1300">
        <w:rPr>
          <w:sz w:val="28"/>
          <w:szCs w:val="28"/>
        </w:rPr>
        <w:t>муниципального</w:t>
      </w:r>
      <w:r w:rsidR="003E10ED" w:rsidRPr="00D55F41">
        <w:rPr>
          <w:sz w:val="28"/>
          <w:szCs w:val="28"/>
        </w:rPr>
        <w:t xml:space="preserve"> округа осуществляется путем:</w:t>
      </w:r>
    </w:p>
    <w:p w:rsidR="003E10ED" w:rsidRPr="00D55F41" w:rsidRDefault="000E1B1E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10ED" w:rsidRPr="00D55F41">
        <w:rPr>
          <w:sz w:val="28"/>
          <w:szCs w:val="28"/>
        </w:rPr>
        <w:t xml:space="preserve">исполнения бюджета Георгиевского </w:t>
      </w:r>
      <w:r w:rsidR="00AF1300">
        <w:rPr>
          <w:sz w:val="28"/>
          <w:szCs w:val="28"/>
        </w:rPr>
        <w:t>муниципального</w:t>
      </w:r>
      <w:r w:rsidR="003E10ED" w:rsidRPr="00D55F41">
        <w:rPr>
          <w:sz w:val="28"/>
          <w:szCs w:val="28"/>
        </w:rPr>
        <w:t xml:space="preserve"> округа Ста</w:t>
      </w:r>
      <w:r w:rsidR="003E10ED" w:rsidRPr="00D55F41">
        <w:rPr>
          <w:sz w:val="28"/>
          <w:szCs w:val="28"/>
        </w:rPr>
        <w:t>в</w:t>
      </w:r>
      <w:r w:rsidR="003E10ED" w:rsidRPr="00D55F41">
        <w:rPr>
          <w:sz w:val="28"/>
          <w:szCs w:val="28"/>
        </w:rPr>
        <w:t>ропольского края</w:t>
      </w:r>
      <w:r w:rsidR="003E10ED">
        <w:rPr>
          <w:sz w:val="28"/>
          <w:szCs w:val="28"/>
        </w:rPr>
        <w:t xml:space="preserve">, </w:t>
      </w:r>
      <w:r w:rsidR="003E10ED" w:rsidRPr="00D55F41">
        <w:rPr>
          <w:sz w:val="28"/>
          <w:szCs w:val="28"/>
        </w:rPr>
        <w:t xml:space="preserve">в части расходов на обеспечение первичных мер пожарной безопасности на территории </w:t>
      </w:r>
      <w:r w:rsidR="009D5B34">
        <w:rPr>
          <w:sz w:val="28"/>
          <w:szCs w:val="28"/>
        </w:rPr>
        <w:t>муниципального</w:t>
      </w:r>
      <w:r w:rsidR="003E10ED" w:rsidRPr="00D55F41">
        <w:rPr>
          <w:sz w:val="28"/>
          <w:szCs w:val="28"/>
        </w:rPr>
        <w:t xml:space="preserve"> округа;</w:t>
      </w:r>
    </w:p>
    <w:p w:rsidR="003E10ED" w:rsidRPr="00D55F41" w:rsidRDefault="000E1B1E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10ED" w:rsidRPr="00D55F41">
        <w:rPr>
          <w:sz w:val="28"/>
          <w:szCs w:val="28"/>
        </w:rPr>
        <w:t>разработки и осуществления мероприятий по обе</w:t>
      </w:r>
      <w:r w:rsidR="003E10ED">
        <w:rPr>
          <w:sz w:val="28"/>
          <w:szCs w:val="28"/>
        </w:rPr>
        <w:t>спечению пожа</w:t>
      </w:r>
      <w:r w:rsidR="003E10ED">
        <w:rPr>
          <w:sz w:val="28"/>
          <w:szCs w:val="28"/>
        </w:rPr>
        <w:t>р</w:t>
      </w:r>
      <w:r w:rsidR="003E10ED">
        <w:rPr>
          <w:sz w:val="28"/>
          <w:szCs w:val="28"/>
        </w:rPr>
        <w:t xml:space="preserve">ной безопасности </w:t>
      </w:r>
      <w:r w:rsidR="003E10ED" w:rsidRPr="00D55F41">
        <w:rPr>
          <w:sz w:val="28"/>
          <w:szCs w:val="28"/>
        </w:rPr>
        <w:t xml:space="preserve">на территории </w:t>
      </w:r>
      <w:r w:rsidR="00AF1300">
        <w:rPr>
          <w:sz w:val="28"/>
          <w:szCs w:val="28"/>
        </w:rPr>
        <w:t>муниципального</w:t>
      </w:r>
      <w:r w:rsidR="003E10ED" w:rsidRPr="00D55F41">
        <w:rPr>
          <w:sz w:val="28"/>
          <w:szCs w:val="28"/>
        </w:rPr>
        <w:t xml:space="preserve"> округа и объектов мун</w:t>
      </w:r>
      <w:r w:rsidR="003E10ED" w:rsidRPr="00D55F41">
        <w:rPr>
          <w:sz w:val="28"/>
          <w:szCs w:val="28"/>
        </w:rPr>
        <w:t>и</w:t>
      </w:r>
      <w:r w:rsidR="003E10ED" w:rsidRPr="00D55F41">
        <w:rPr>
          <w:sz w:val="28"/>
          <w:szCs w:val="28"/>
        </w:rPr>
        <w:t>ципальной собств</w:t>
      </w:r>
      <w:r w:rsidR="003E10ED">
        <w:rPr>
          <w:sz w:val="28"/>
          <w:szCs w:val="28"/>
        </w:rPr>
        <w:t xml:space="preserve">енности, включения мероприятий </w:t>
      </w:r>
      <w:r w:rsidR="003E10ED" w:rsidRPr="00D55F41">
        <w:rPr>
          <w:sz w:val="28"/>
          <w:szCs w:val="28"/>
        </w:rPr>
        <w:t>по обе</w:t>
      </w:r>
      <w:r w:rsidR="003E10ED">
        <w:rPr>
          <w:sz w:val="28"/>
          <w:szCs w:val="28"/>
        </w:rPr>
        <w:t>спечению пожа</w:t>
      </w:r>
      <w:r w:rsidR="003E10ED">
        <w:rPr>
          <w:sz w:val="28"/>
          <w:szCs w:val="28"/>
        </w:rPr>
        <w:t>р</w:t>
      </w:r>
      <w:r w:rsidR="003E10ED">
        <w:rPr>
          <w:sz w:val="28"/>
          <w:szCs w:val="28"/>
        </w:rPr>
        <w:t xml:space="preserve">ной безопасности </w:t>
      </w:r>
      <w:r w:rsidR="003E10ED" w:rsidRPr="00D55F41">
        <w:rPr>
          <w:sz w:val="28"/>
          <w:szCs w:val="28"/>
        </w:rPr>
        <w:t xml:space="preserve">в планы и программы развития Георгиевского </w:t>
      </w:r>
      <w:r w:rsidR="00AF1300">
        <w:rPr>
          <w:sz w:val="28"/>
          <w:szCs w:val="28"/>
        </w:rPr>
        <w:t>муниц</w:t>
      </w:r>
      <w:r w:rsidR="00AF1300">
        <w:rPr>
          <w:sz w:val="28"/>
          <w:szCs w:val="28"/>
        </w:rPr>
        <w:t>и</w:t>
      </w:r>
      <w:r w:rsidR="00AF1300">
        <w:rPr>
          <w:sz w:val="28"/>
          <w:szCs w:val="28"/>
        </w:rPr>
        <w:t>пального</w:t>
      </w:r>
      <w:r w:rsidR="003E10ED" w:rsidRPr="00D55F41">
        <w:rPr>
          <w:sz w:val="28"/>
          <w:szCs w:val="28"/>
        </w:rPr>
        <w:t xml:space="preserve"> округа Ставропольского края;</w:t>
      </w:r>
    </w:p>
    <w:p w:rsidR="003E10ED" w:rsidRPr="00D55F41" w:rsidRDefault="000E1B1E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10ED">
        <w:rPr>
          <w:sz w:val="28"/>
          <w:szCs w:val="28"/>
        </w:rPr>
        <w:t xml:space="preserve">оказания содействия органам </w:t>
      </w:r>
      <w:r w:rsidR="003E10ED" w:rsidRPr="00D55F41">
        <w:rPr>
          <w:sz w:val="28"/>
          <w:szCs w:val="28"/>
        </w:rPr>
        <w:t>исполнительной власти Ставропол</w:t>
      </w:r>
      <w:r w:rsidR="003E10ED" w:rsidRPr="00D55F41">
        <w:rPr>
          <w:sz w:val="28"/>
          <w:szCs w:val="28"/>
        </w:rPr>
        <w:t>ь</w:t>
      </w:r>
      <w:r w:rsidR="003E10ED" w:rsidRPr="00D55F41">
        <w:rPr>
          <w:sz w:val="28"/>
          <w:szCs w:val="28"/>
        </w:rPr>
        <w:t>ского кр</w:t>
      </w:r>
      <w:r w:rsidR="003E10ED">
        <w:rPr>
          <w:sz w:val="28"/>
          <w:szCs w:val="28"/>
        </w:rPr>
        <w:t xml:space="preserve">ая в информировании населения </w:t>
      </w:r>
      <w:r w:rsidR="00454C09">
        <w:rPr>
          <w:sz w:val="28"/>
          <w:szCs w:val="28"/>
        </w:rPr>
        <w:t>муниципального</w:t>
      </w:r>
      <w:r w:rsidR="003E10ED">
        <w:rPr>
          <w:sz w:val="28"/>
          <w:szCs w:val="28"/>
        </w:rPr>
        <w:t xml:space="preserve"> округа </w:t>
      </w:r>
      <w:r w:rsidR="003E10ED" w:rsidRPr="00D55F41">
        <w:rPr>
          <w:sz w:val="28"/>
          <w:szCs w:val="28"/>
        </w:rPr>
        <w:t>о</w:t>
      </w:r>
      <w:r w:rsidR="003E10ED">
        <w:rPr>
          <w:sz w:val="28"/>
          <w:szCs w:val="28"/>
        </w:rPr>
        <w:t xml:space="preserve"> мерах пожарной безопасности, </w:t>
      </w:r>
      <w:r w:rsidR="003E10ED" w:rsidRPr="00D55F41">
        <w:rPr>
          <w:sz w:val="28"/>
          <w:szCs w:val="28"/>
        </w:rPr>
        <w:t>в том числе посредством организации и проведения собраний населения;</w:t>
      </w:r>
    </w:p>
    <w:p w:rsidR="003E10ED" w:rsidRPr="00D55F41" w:rsidRDefault="000E1B1E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10ED" w:rsidRPr="00D55F41">
        <w:rPr>
          <w:sz w:val="28"/>
          <w:szCs w:val="28"/>
        </w:rPr>
        <w:t>установления дополнительных требований пожарной безопасности, предусмотренных нормативными правовыми актами по пожарной безопа</w:t>
      </w:r>
      <w:r w:rsidR="003E10ED" w:rsidRPr="00D55F41">
        <w:rPr>
          <w:sz w:val="28"/>
          <w:szCs w:val="28"/>
        </w:rPr>
        <w:t>с</w:t>
      </w:r>
      <w:r w:rsidR="003E10ED" w:rsidRPr="00D55F41">
        <w:rPr>
          <w:sz w:val="28"/>
          <w:szCs w:val="28"/>
        </w:rPr>
        <w:t>ности, на период действия особого противопожарного режима на всей терр</w:t>
      </w:r>
      <w:r w:rsidR="003E10ED" w:rsidRPr="00D55F41">
        <w:rPr>
          <w:sz w:val="28"/>
          <w:szCs w:val="28"/>
        </w:rPr>
        <w:t>и</w:t>
      </w:r>
      <w:r w:rsidR="003E10ED" w:rsidRPr="00D55F41">
        <w:rPr>
          <w:sz w:val="28"/>
          <w:szCs w:val="28"/>
        </w:rPr>
        <w:t xml:space="preserve">тории </w:t>
      </w:r>
      <w:r w:rsidR="009D5B34">
        <w:rPr>
          <w:sz w:val="28"/>
          <w:szCs w:val="28"/>
        </w:rPr>
        <w:t>муниципального</w:t>
      </w:r>
      <w:r w:rsidR="003E10ED" w:rsidRPr="00D55F41">
        <w:rPr>
          <w:sz w:val="28"/>
          <w:szCs w:val="28"/>
        </w:rPr>
        <w:t xml:space="preserve"> округа или его части;</w:t>
      </w:r>
    </w:p>
    <w:p w:rsidR="003E10ED" w:rsidRPr="00D55F41" w:rsidRDefault="000E1B1E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E10ED" w:rsidRPr="00D55F41">
        <w:rPr>
          <w:sz w:val="28"/>
          <w:szCs w:val="28"/>
        </w:rPr>
        <w:t>формирования и размещения закупок товаров, работ, услуг для обеспечения муниципаль</w:t>
      </w:r>
      <w:r w:rsidR="003E10ED">
        <w:rPr>
          <w:sz w:val="28"/>
          <w:szCs w:val="28"/>
        </w:rPr>
        <w:t xml:space="preserve">ных нужд, связанных с решением </w:t>
      </w:r>
      <w:r w:rsidR="003E10ED" w:rsidRPr="00D55F41">
        <w:rPr>
          <w:sz w:val="28"/>
          <w:szCs w:val="28"/>
        </w:rPr>
        <w:t>вопросов обесп</w:t>
      </w:r>
      <w:r w:rsidR="003E10ED" w:rsidRPr="00D55F41">
        <w:rPr>
          <w:sz w:val="28"/>
          <w:szCs w:val="28"/>
        </w:rPr>
        <w:t>е</w:t>
      </w:r>
      <w:r w:rsidR="003E10ED" w:rsidRPr="00D55F41">
        <w:rPr>
          <w:sz w:val="28"/>
          <w:szCs w:val="28"/>
        </w:rPr>
        <w:t xml:space="preserve">чения первичных мер пожарной безопасности на территории </w:t>
      </w:r>
      <w:r w:rsidR="00B7325F">
        <w:rPr>
          <w:sz w:val="28"/>
          <w:szCs w:val="28"/>
        </w:rPr>
        <w:t>муниципальн</w:t>
      </w:r>
      <w:r w:rsidR="00B7325F">
        <w:rPr>
          <w:sz w:val="28"/>
          <w:szCs w:val="28"/>
        </w:rPr>
        <w:t>о</w:t>
      </w:r>
      <w:r w:rsidR="00B7325F">
        <w:rPr>
          <w:sz w:val="28"/>
          <w:szCs w:val="28"/>
        </w:rPr>
        <w:t>го</w:t>
      </w:r>
      <w:r w:rsidR="003E10ED" w:rsidRPr="00D55F41">
        <w:rPr>
          <w:sz w:val="28"/>
          <w:szCs w:val="28"/>
        </w:rPr>
        <w:t xml:space="preserve"> округа;</w:t>
      </w:r>
    </w:p>
    <w:p w:rsidR="003E10ED" w:rsidRPr="00D55F41" w:rsidRDefault="00A66E05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E10ED" w:rsidRPr="00D55F41">
        <w:rPr>
          <w:sz w:val="28"/>
          <w:szCs w:val="28"/>
        </w:rPr>
        <w:t xml:space="preserve">организация своевременной очистки территории </w:t>
      </w:r>
      <w:r w:rsidR="00BD548F">
        <w:rPr>
          <w:sz w:val="28"/>
          <w:szCs w:val="28"/>
        </w:rPr>
        <w:t>муниципального</w:t>
      </w:r>
      <w:r w:rsidR="003E10ED" w:rsidRPr="00D55F41">
        <w:rPr>
          <w:sz w:val="28"/>
          <w:szCs w:val="28"/>
        </w:rPr>
        <w:t xml:space="preserve"> округа или ее части от горючих отходов, мусора сухой растительности, дер</w:t>
      </w:r>
      <w:r w:rsidR="003E10ED" w:rsidRPr="00D55F41">
        <w:rPr>
          <w:sz w:val="28"/>
          <w:szCs w:val="28"/>
        </w:rPr>
        <w:t>е</w:t>
      </w:r>
      <w:r w:rsidR="003E10ED" w:rsidRPr="00D55F41">
        <w:rPr>
          <w:sz w:val="28"/>
          <w:szCs w:val="28"/>
        </w:rPr>
        <w:t>вьев, произрастающих в непосредственной близости от зданий, строений, с</w:t>
      </w:r>
      <w:r w:rsidR="003E10ED" w:rsidRPr="00D55F41">
        <w:rPr>
          <w:sz w:val="28"/>
          <w:szCs w:val="28"/>
        </w:rPr>
        <w:t>о</w:t>
      </w:r>
      <w:r w:rsidR="003E10ED" w:rsidRPr="00D55F41">
        <w:rPr>
          <w:sz w:val="28"/>
          <w:szCs w:val="28"/>
        </w:rPr>
        <w:t xml:space="preserve">оружений, препятствующих установке подъемных механизмов и свободному </w:t>
      </w:r>
      <w:r w:rsidR="003E10ED" w:rsidRPr="00D55F41">
        <w:rPr>
          <w:sz w:val="28"/>
          <w:szCs w:val="28"/>
        </w:rPr>
        <w:lastRenderedPageBreak/>
        <w:t>проезду пожарной и специальной техники к месту пожара, а также к исто</w:t>
      </w:r>
      <w:r w:rsidR="003E10ED" w:rsidRPr="00D55F41">
        <w:rPr>
          <w:sz w:val="28"/>
          <w:szCs w:val="28"/>
        </w:rPr>
        <w:t>ч</w:t>
      </w:r>
      <w:r w:rsidR="003E10ED" w:rsidRPr="00D55F41">
        <w:rPr>
          <w:sz w:val="28"/>
          <w:szCs w:val="28"/>
        </w:rPr>
        <w:t>никам противопожарного водоснабжения;</w:t>
      </w:r>
    </w:p>
    <w:p w:rsidR="003E10ED" w:rsidRPr="00D55F41" w:rsidRDefault="00A66E05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E10ED" w:rsidRPr="00D55F41">
        <w:rPr>
          <w:sz w:val="28"/>
          <w:szCs w:val="28"/>
        </w:rPr>
        <w:t>организации содержания в исправном состоянии автомобильных д</w:t>
      </w:r>
      <w:r w:rsidR="003E10ED" w:rsidRPr="00D55F41">
        <w:rPr>
          <w:sz w:val="28"/>
          <w:szCs w:val="28"/>
        </w:rPr>
        <w:t>о</w:t>
      </w:r>
      <w:r w:rsidR="00ED0DBB">
        <w:rPr>
          <w:sz w:val="28"/>
          <w:szCs w:val="28"/>
        </w:rPr>
        <w:t xml:space="preserve">рог </w:t>
      </w:r>
      <w:r w:rsidR="003E10ED" w:rsidRPr="00D55F41">
        <w:rPr>
          <w:sz w:val="28"/>
          <w:szCs w:val="28"/>
        </w:rPr>
        <w:t xml:space="preserve">общего пользования местного назначения </w:t>
      </w:r>
      <w:r w:rsidR="00445237">
        <w:rPr>
          <w:sz w:val="28"/>
          <w:szCs w:val="28"/>
        </w:rPr>
        <w:t>муниципального</w:t>
      </w:r>
      <w:r w:rsidR="003E10ED" w:rsidRPr="00D55F41">
        <w:rPr>
          <w:sz w:val="28"/>
          <w:szCs w:val="28"/>
        </w:rPr>
        <w:t xml:space="preserve"> округа, пр</w:t>
      </w:r>
      <w:r w:rsidR="003E10ED" w:rsidRPr="00D55F41">
        <w:rPr>
          <w:sz w:val="28"/>
          <w:szCs w:val="28"/>
        </w:rPr>
        <w:t>о</w:t>
      </w:r>
      <w:r w:rsidR="003E10ED" w:rsidRPr="00D55F41">
        <w:rPr>
          <w:sz w:val="28"/>
          <w:szCs w:val="28"/>
        </w:rPr>
        <w:t>ездов, подъездов к зданиям и сооружен</w:t>
      </w:r>
      <w:r w:rsidR="003E10ED">
        <w:rPr>
          <w:sz w:val="28"/>
          <w:szCs w:val="28"/>
        </w:rPr>
        <w:t>и</w:t>
      </w:r>
      <w:r w:rsidR="003E10ED" w:rsidRPr="00D55F41">
        <w:rPr>
          <w:sz w:val="28"/>
          <w:szCs w:val="28"/>
        </w:rPr>
        <w:t xml:space="preserve">ям, источников противопожарного водоснабжения на территории </w:t>
      </w:r>
      <w:r w:rsidR="00445237">
        <w:rPr>
          <w:sz w:val="28"/>
          <w:szCs w:val="28"/>
        </w:rPr>
        <w:t>муниципального</w:t>
      </w:r>
      <w:r w:rsidR="003E10ED" w:rsidRPr="00D55F41">
        <w:rPr>
          <w:sz w:val="28"/>
          <w:szCs w:val="28"/>
        </w:rPr>
        <w:t xml:space="preserve"> округа;</w:t>
      </w:r>
    </w:p>
    <w:p w:rsidR="003E10ED" w:rsidRPr="00D55F41" w:rsidRDefault="00A66E05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E10ED" w:rsidRPr="00D55F41">
        <w:rPr>
          <w:sz w:val="28"/>
          <w:szCs w:val="28"/>
        </w:rPr>
        <w:t>противопожарной пропаганды населения в области пожарной бе</w:t>
      </w:r>
      <w:r w:rsidR="003E10ED" w:rsidRPr="00D55F41">
        <w:rPr>
          <w:sz w:val="28"/>
          <w:szCs w:val="28"/>
        </w:rPr>
        <w:t>з</w:t>
      </w:r>
      <w:r w:rsidR="003E10ED" w:rsidRPr="00D55F41">
        <w:rPr>
          <w:sz w:val="28"/>
          <w:szCs w:val="28"/>
        </w:rPr>
        <w:t>опасности;</w:t>
      </w:r>
    </w:p>
    <w:p w:rsidR="003E10ED" w:rsidRDefault="00A66E05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3E10ED" w:rsidRPr="00D55F41">
        <w:rPr>
          <w:sz w:val="28"/>
          <w:szCs w:val="28"/>
        </w:rPr>
        <w:t>поддержания в постоянной готовности находящ</w:t>
      </w:r>
      <w:r w:rsidR="003E10ED">
        <w:rPr>
          <w:sz w:val="28"/>
          <w:szCs w:val="28"/>
        </w:rPr>
        <w:t>е</w:t>
      </w:r>
      <w:r w:rsidR="003E10ED" w:rsidRPr="00D55F41">
        <w:rPr>
          <w:sz w:val="28"/>
          <w:szCs w:val="28"/>
        </w:rPr>
        <w:t>йся в муниципал</w:t>
      </w:r>
      <w:r w:rsidR="003E10ED" w:rsidRPr="00D55F41">
        <w:rPr>
          <w:sz w:val="28"/>
          <w:szCs w:val="28"/>
        </w:rPr>
        <w:t>ь</w:t>
      </w:r>
      <w:r w:rsidR="003E10ED" w:rsidRPr="00D55F41">
        <w:rPr>
          <w:sz w:val="28"/>
          <w:szCs w:val="28"/>
        </w:rPr>
        <w:t>ной собственности пожарно-технической продукции.</w:t>
      </w:r>
    </w:p>
    <w:p w:rsidR="003E10ED" w:rsidRPr="00547DE4" w:rsidRDefault="008E0433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10ED">
        <w:rPr>
          <w:sz w:val="28"/>
          <w:szCs w:val="28"/>
        </w:rPr>
        <w:t xml:space="preserve">. </w:t>
      </w:r>
      <w:r w:rsidR="003E10ED" w:rsidRPr="00547DE4">
        <w:rPr>
          <w:sz w:val="28"/>
          <w:szCs w:val="28"/>
        </w:rPr>
        <w:t xml:space="preserve">В случае повышения пожарной опасности на всей территории </w:t>
      </w:r>
      <w:r w:rsidR="00445237">
        <w:rPr>
          <w:sz w:val="28"/>
          <w:szCs w:val="28"/>
        </w:rPr>
        <w:t>мун</w:t>
      </w:r>
      <w:r w:rsidR="00445237">
        <w:rPr>
          <w:sz w:val="28"/>
          <w:szCs w:val="28"/>
        </w:rPr>
        <w:t>и</w:t>
      </w:r>
      <w:r w:rsidR="00445237">
        <w:rPr>
          <w:sz w:val="28"/>
          <w:szCs w:val="28"/>
        </w:rPr>
        <w:t xml:space="preserve">ципального </w:t>
      </w:r>
      <w:r w:rsidR="003E10ED" w:rsidRPr="00547DE4">
        <w:rPr>
          <w:sz w:val="28"/>
          <w:szCs w:val="28"/>
        </w:rPr>
        <w:t xml:space="preserve">округа </w:t>
      </w:r>
      <w:r w:rsidR="003E10ED">
        <w:rPr>
          <w:sz w:val="28"/>
          <w:szCs w:val="28"/>
        </w:rPr>
        <w:t>или его части</w:t>
      </w:r>
      <w:r w:rsidR="003E10ED" w:rsidRPr="00547DE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Георгиевского </w:t>
      </w:r>
      <w:r w:rsidR="00E0539D">
        <w:rPr>
          <w:sz w:val="28"/>
          <w:szCs w:val="28"/>
        </w:rPr>
        <w:t>муниц</w:t>
      </w:r>
      <w:r w:rsidR="00E0539D">
        <w:rPr>
          <w:sz w:val="28"/>
          <w:szCs w:val="28"/>
        </w:rPr>
        <w:t>и</w:t>
      </w:r>
      <w:r w:rsidR="00E0539D">
        <w:rPr>
          <w:sz w:val="28"/>
          <w:szCs w:val="28"/>
        </w:rPr>
        <w:t>пального</w:t>
      </w:r>
      <w:r w:rsidR="003E10ED" w:rsidRPr="00547DE4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Ставропольского края </w:t>
      </w:r>
      <w:r w:rsidR="003E10ED" w:rsidRPr="00547DE4">
        <w:rPr>
          <w:sz w:val="28"/>
          <w:szCs w:val="28"/>
        </w:rPr>
        <w:t>принимает решение о введении ос</w:t>
      </w:r>
      <w:r w:rsidR="003E10ED" w:rsidRPr="00547DE4">
        <w:rPr>
          <w:sz w:val="28"/>
          <w:szCs w:val="28"/>
        </w:rPr>
        <w:t>о</w:t>
      </w:r>
      <w:r w:rsidR="003E10ED" w:rsidRPr="00547DE4">
        <w:rPr>
          <w:sz w:val="28"/>
          <w:szCs w:val="28"/>
        </w:rPr>
        <w:t xml:space="preserve">бого противопожарного режима на всей территории </w:t>
      </w:r>
      <w:r>
        <w:rPr>
          <w:sz w:val="28"/>
          <w:szCs w:val="28"/>
        </w:rPr>
        <w:t xml:space="preserve">муниципального </w:t>
      </w:r>
      <w:r w:rsidR="003E10ED" w:rsidRPr="00547DE4">
        <w:rPr>
          <w:sz w:val="28"/>
          <w:szCs w:val="28"/>
        </w:rPr>
        <w:t xml:space="preserve">округа или его части в форме постановления администрации Георгиевского </w:t>
      </w:r>
      <w:r w:rsidR="00DC1747">
        <w:rPr>
          <w:sz w:val="28"/>
          <w:szCs w:val="28"/>
        </w:rPr>
        <w:t>мун</w:t>
      </w:r>
      <w:r w:rsidR="00DC1747">
        <w:rPr>
          <w:sz w:val="28"/>
          <w:szCs w:val="28"/>
        </w:rPr>
        <w:t>и</w:t>
      </w:r>
      <w:r w:rsidR="00DC1747">
        <w:rPr>
          <w:sz w:val="28"/>
          <w:szCs w:val="28"/>
        </w:rPr>
        <w:t>ципального</w:t>
      </w:r>
      <w:r w:rsidR="003E10ED" w:rsidRPr="00547DE4">
        <w:rPr>
          <w:sz w:val="28"/>
          <w:szCs w:val="28"/>
        </w:rPr>
        <w:t xml:space="preserve"> округа Ставропольского края (далее – решение о введении ос</w:t>
      </w:r>
      <w:r w:rsidR="003E10ED" w:rsidRPr="00547DE4">
        <w:rPr>
          <w:sz w:val="28"/>
          <w:szCs w:val="28"/>
        </w:rPr>
        <w:t>о</w:t>
      </w:r>
      <w:r w:rsidR="003E10ED" w:rsidRPr="00547DE4">
        <w:rPr>
          <w:sz w:val="28"/>
          <w:szCs w:val="28"/>
        </w:rPr>
        <w:t>бого противопожарного режима).</w:t>
      </w:r>
    </w:p>
    <w:p w:rsidR="003E10ED" w:rsidRPr="00D55F41" w:rsidRDefault="008E0433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E10ED" w:rsidRPr="00D55F41">
        <w:rPr>
          <w:sz w:val="28"/>
          <w:szCs w:val="28"/>
        </w:rPr>
        <w:t>В решении о введении особого противопожарного режима должны быть указаны:</w:t>
      </w:r>
    </w:p>
    <w:p w:rsidR="003E10ED" w:rsidRPr="00D55F41" w:rsidRDefault="008E0433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10ED" w:rsidRPr="00D55F41"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3E10ED" w:rsidRPr="00D55F41" w:rsidRDefault="008E0433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10ED" w:rsidRPr="00D55F41">
        <w:rPr>
          <w:sz w:val="28"/>
          <w:szCs w:val="28"/>
        </w:rPr>
        <w:t>границы территории, на которой вводится особый противопожарный режим;</w:t>
      </w:r>
    </w:p>
    <w:p w:rsidR="003E10ED" w:rsidRPr="00D55F41" w:rsidRDefault="008E0433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10ED" w:rsidRPr="00D55F41">
        <w:rPr>
          <w:sz w:val="28"/>
          <w:szCs w:val="28"/>
        </w:rPr>
        <w:t>перечень дополнительных требований пожарной безопасности, предусмотренных нормативными правовыми актами по п</w:t>
      </w:r>
      <w:r w:rsidR="003E10ED">
        <w:rPr>
          <w:sz w:val="28"/>
          <w:szCs w:val="28"/>
        </w:rPr>
        <w:t>ожарной безопа</w:t>
      </w:r>
      <w:r w:rsidR="003E10ED">
        <w:rPr>
          <w:sz w:val="28"/>
          <w:szCs w:val="28"/>
        </w:rPr>
        <w:t>с</w:t>
      </w:r>
      <w:r w:rsidR="003E10ED">
        <w:rPr>
          <w:sz w:val="28"/>
          <w:szCs w:val="28"/>
        </w:rPr>
        <w:t xml:space="preserve">ности, вводимых </w:t>
      </w:r>
      <w:r w:rsidR="003E10ED" w:rsidRPr="00D55F41">
        <w:rPr>
          <w:sz w:val="28"/>
          <w:szCs w:val="28"/>
        </w:rPr>
        <w:t>в целях обеспечения противопожарного режима;</w:t>
      </w:r>
    </w:p>
    <w:p w:rsidR="003E10ED" w:rsidRPr="00D55F41" w:rsidRDefault="008E0433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10ED" w:rsidRPr="00D55F41">
        <w:rPr>
          <w:sz w:val="28"/>
          <w:szCs w:val="28"/>
        </w:rPr>
        <w:t>органы и должностные лица, ответственные за осуществление мер особого противопожарного режима;</w:t>
      </w:r>
    </w:p>
    <w:p w:rsidR="003E10ED" w:rsidRPr="00D55F41" w:rsidRDefault="008E0433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E10ED" w:rsidRPr="00D55F41">
        <w:rPr>
          <w:sz w:val="28"/>
          <w:szCs w:val="28"/>
        </w:rPr>
        <w:t>время вступления решения о введении особого противопожарного режима в силу;</w:t>
      </w:r>
    </w:p>
    <w:p w:rsidR="003E10ED" w:rsidRPr="00D55F41" w:rsidRDefault="008E0433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E10ED">
        <w:rPr>
          <w:sz w:val="28"/>
          <w:szCs w:val="28"/>
        </w:rPr>
        <w:t xml:space="preserve">срок, на который </w:t>
      </w:r>
      <w:r w:rsidR="003E10ED" w:rsidRPr="00D55F41">
        <w:rPr>
          <w:sz w:val="28"/>
          <w:szCs w:val="28"/>
        </w:rPr>
        <w:t>вводится особый противопожарный режим.</w:t>
      </w:r>
    </w:p>
    <w:p w:rsidR="003E10ED" w:rsidRPr="00D55F41" w:rsidRDefault="008E0433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10ED" w:rsidRPr="00D55F41">
        <w:rPr>
          <w:sz w:val="28"/>
          <w:szCs w:val="28"/>
        </w:rPr>
        <w:t>. Решение о введении  особого противопожарного режима незаме</w:t>
      </w:r>
      <w:r w:rsidR="003E10ED" w:rsidRPr="00D55F41">
        <w:rPr>
          <w:sz w:val="28"/>
          <w:szCs w:val="28"/>
        </w:rPr>
        <w:t>д</w:t>
      </w:r>
      <w:r w:rsidR="003E10ED" w:rsidRPr="00D55F41">
        <w:rPr>
          <w:sz w:val="28"/>
          <w:szCs w:val="28"/>
        </w:rPr>
        <w:t xml:space="preserve">лительно доводится до сведения населения </w:t>
      </w:r>
      <w:r w:rsidR="009D5B34">
        <w:rPr>
          <w:sz w:val="28"/>
          <w:szCs w:val="28"/>
        </w:rPr>
        <w:t>муниципального</w:t>
      </w:r>
      <w:r w:rsidR="003E10ED" w:rsidRPr="00D55F41">
        <w:rPr>
          <w:sz w:val="28"/>
          <w:szCs w:val="28"/>
        </w:rPr>
        <w:t xml:space="preserve"> округа через средства массовой информации.</w:t>
      </w:r>
    </w:p>
    <w:p w:rsidR="003E10ED" w:rsidRPr="000316F6" w:rsidRDefault="00741197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10ED" w:rsidRPr="001D5A04">
        <w:rPr>
          <w:sz w:val="28"/>
          <w:szCs w:val="28"/>
        </w:rPr>
        <w:t>.</w:t>
      </w:r>
      <w:r w:rsidR="003E10ED" w:rsidRPr="001D5A04">
        <w:rPr>
          <w:b/>
          <w:sz w:val="28"/>
          <w:szCs w:val="28"/>
        </w:rPr>
        <w:t xml:space="preserve"> </w:t>
      </w:r>
      <w:r w:rsidR="003E10ED" w:rsidRPr="000316F6">
        <w:rPr>
          <w:sz w:val="28"/>
          <w:szCs w:val="28"/>
        </w:rPr>
        <w:t>Координация работ по достижению целей  особого противопожа</w:t>
      </w:r>
      <w:r w:rsidR="003E10ED" w:rsidRPr="000316F6">
        <w:rPr>
          <w:sz w:val="28"/>
          <w:szCs w:val="28"/>
        </w:rPr>
        <w:t>р</w:t>
      </w:r>
      <w:r w:rsidR="003E10ED" w:rsidRPr="000316F6">
        <w:rPr>
          <w:sz w:val="28"/>
          <w:szCs w:val="28"/>
        </w:rPr>
        <w:t>ного режима осуществляется межведомственно</w:t>
      </w:r>
      <w:r w:rsidR="003E10ED">
        <w:rPr>
          <w:sz w:val="28"/>
          <w:szCs w:val="28"/>
        </w:rPr>
        <w:t xml:space="preserve">й рабочей группой, </w:t>
      </w:r>
      <w:r w:rsidR="00655831">
        <w:rPr>
          <w:sz w:val="28"/>
          <w:szCs w:val="28"/>
        </w:rPr>
        <w:t>созда</w:t>
      </w:r>
      <w:r w:rsidR="002B63B7">
        <w:rPr>
          <w:sz w:val="28"/>
          <w:szCs w:val="28"/>
        </w:rPr>
        <w:t>ва</w:t>
      </w:r>
      <w:r w:rsidR="002B63B7">
        <w:rPr>
          <w:sz w:val="28"/>
          <w:szCs w:val="28"/>
        </w:rPr>
        <w:t>е</w:t>
      </w:r>
      <w:r w:rsidR="002B63B7">
        <w:rPr>
          <w:sz w:val="28"/>
          <w:szCs w:val="28"/>
        </w:rPr>
        <w:t>мой</w:t>
      </w:r>
      <w:r w:rsidR="00655831">
        <w:rPr>
          <w:sz w:val="28"/>
          <w:szCs w:val="28"/>
        </w:rPr>
        <w:t xml:space="preserve"> администрацией</w:t>
      </w:r>
      <w:r w:rsidR="00C02ED4">
        <w:rPr>
          <w:sz w:val="28"/>
          <w:szCs w:val="28"/>
        </w:rPr>
        <w:t xml:space="preserve"> Георгиевского</w:t>
      </w:r>
      <w:r w:rsidR="003E10ED" w:rsidRPr="000316F6">
        <w:rPr>
          <w:sz w:val="28"/>
          <w:szCs w:val="28"/>
        </w:rPr>
        <w:t xml:space="preserve"> </w:t>
      </w:r>
      <w:r w:rsidR="008B722D">
        <w:rPr>
          <w:sz w:val="28"/>
          <w:szCs w:val="28"/>
        </w:rPr>
        <w:t>муниципального</w:t>
      </w:r>
      <w:r w:rsidR="003E10ED" w:rsidRPr="000316F6">
        <w:rPr>
          <w:sz w:val="28"/>
          <w:szCs w:val="28"/>
        </w:rPr>
        <w:t xml:space="preserve"> округа Ставропольск</w:t>
      </w:r>
      <w:r w:rsidR="003E10ED" w:rsidRPr="000316F6">
        <w:rPr>
          <w:sz w:val="28"/>
          <w:szCs w:val="28"/>
        </w:rPr>
        <w:t>о</w:t>
      </w:r>
      <w:r w:rsidR="003E10ED">
        <w:rPr>
          <w:sz w:val="28"/>
          <w:szCs w:val="28"/>
        </w:rPr>
        <w:t>го края на пожароопасный период</w:t>
      </w:r>
      <w:r w:rsidR="003E10ED" w:rsidRPr="000316F6">
        <w:rPr>
          <w:sz w:val="28"/>
          <w:szCs w:val="28"/>
        </w:rPr>
        <w:t xml:space="preserve"> в </w:t>
      </w:r>
      <w:r w:rsidR="0048770B">
        <w:rPr>
          <w:sz w:val="28"/>
          <w:szCs w:val="28"/>
        </w:rPr>
        <w:t>муниципальном</w:t>
      </w:r>
      <w:r w:rsidR="003E10ED" w:rsidRPr="000316F6">
        <w:rPr>
          <w:sz w:val="28"/>
          <w:szCs w:val="28"/>
        </w:rPr>
        <w:t xml:space="preserve"> округе</w:t>
      </w:r>
      <w:r w:rsidR="00B94327">
        <w:rPr>
          <w:sz w:val="28"/>
          <w:szCs w:val="28"/>
        </w:rPr>
        <w:t>.</w:t>
      </w:r>
    </w:p>
    <w:p w:rsidR="003E10ED" w:rsidRPr="00D55F41" w:rsidRDefault="00C02ED4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E10ED" w:rsidRPr="00D55F41">
        <w:rPr>
          <w:sz w:val="28"/>
          <w:szCs w:val="28"/>
        </w:rPr>
        <w:t xml:space="preserve">. Противопожарная пропаганда в </w:t>
      </w:r>
      <w:r w:rsidR="00FE7C2A">
        <w:rPr>
          <w:sz w:val="28"/>
          <w:szCs w:val="28"/>
        </w:rPr>
        <w:t>муниципальном</w:t>
      </w:r>
      <w:r w:rsidR="003E10ED" w:rsidRPr="00D55F41">
        <w:rPr>
          <w:sz w:val="28"/>
          <w:szCs w:val="28"/>
        </w:rPr>
        <w:t xml:space="preserve"> округе и обучение населения мерам пожарной безопасности являются одними из форм проф</w:t>
      </w:r>
      <w:r w:rsidR="003E10ED" w:rsidRPr="00D55F41">
        <w:rPr>
          <w:sz w:val="28"/>
          <w:szCs w:val="28"/>
        </w:rPr>
        <w:t>и</w:t>
      </w:r>
      <w:r w:rsidR="003E10ED" w:rsidRPr="00D55F41">
        <w:rPr>
          <w:sz w:val="28"/>
          <w:szCs w:val="28"/>
        </w:rPr>
        <w:t>лактики пожаров и недопущения гибели людей.</w:t>
      </w:r>
    </w:p>
    <w:p w:rsidR="003E10ED" w:rsidRPr="00D55F41" w:rsidRDefault="004D1720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E10ED">
        <w:rPr>
          <w:sz w:val="28"/>
          <w:szCs w:val="28"/>
        </w:rPr>
        <w:t xml:space="preserve"> </w:t>
      </w:r>
      <w:r w:rsidR="003E10ED" w:rsidRPr="00D55F41">
        <w:rPr>
          <w:sz w:val="28"/>
          <w:szCs w:val="28"/>
        </w:rPr>
        <w:t>Противопожарная пропаганда и обучение мерам пожарной бе</w:t>
      </w:r>
      <w:r w:rsidR="003E10ED" w:rsidRPr="00D55F41">
        <w:rPr>
          <w:sz w:val="28"/>
          <w:szCs w:val="28"/>
        </w:rPr>
        <w:t>з</w:t>
      </w:r>
      <w:r w:rsidR="003E10ED" w:rsidRPr="00D55F41">
        <w:rPr>
          <w:sz w:val="28"/>
          <w:szCs w:val="28"/>
        </w:rPr>
        <w:t xml:space="preserve">опасности по месту жительства осуществляются </w:t>
      </w:r>
      <w:proofErr w:type="gramStart"/>
      <w:r w:rsidR="003E10ED" w:rsidRPr="00D55F41">
        <w:rPr>
          <w:sz w:val="28"/>
          <w:szCs w:val="28"/>
        </w:rPr>
        <w:t>через</w:t>
      </w:r>
      <w:proofErr w:type="gramEnd"/>
      <w:r w:rsidR="003E10ED" w:rsidRPr="00D55F41">
        <w:rPr>
          <w:sz w:val="28"/>
          <w:szCs w:val="28"/>
        </w:rPr>
        <w:t>:</w:t>
      </w:r>
    </w:p>
    <w:p w:rsidR="003E10ED" w:rsidRPr="00D55F41" w:rsidRDefault="00A45216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10ED" w:rsidRPr="00D55F41">
        <w:rPr>
          <w:sz w:val="28"/>
          <w:szCs w:val="28"/>
        </w:rPr>
        <w:t>средства печати - выпуск листовок, памяток;</w:t>
      </w:r>
    </w:p>
    <w:p w:rsidR="003E10ED" w:rsidRPr="00D55F41" w:rsidRDefault="00A45216" w:rsidP="00AF740C">
      <w:pPr>
        <w:pStyle w:val="a3"/>
        <w:shd w:val="clear" w:color="auto" w:fill="auto"/>
        <w:tabs>
          <w:tab w:val="left" w:pos="24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E10ED" w:rsidRPr="00D55F41">
        <w:rPr>
          <w:sz w:val="28"/>
          <w:szCs w:val="28"/>
        </w:rPr>
        <w:t>публикации в СМИ;</w:t>
      </w:r>
    </w:p>
    <w:p w:rsidR="003E10ED" w:rsidRPr="00D55F41" w:rsidRDefault="00A45216" w:rsidP="00AF740C">
      <w:pPr>
        <w:pStyle w:val="a3"/>
        <w:shd w:val="clear" w:color="auto" w:fill="auto"/>
        <w:tabs>
          <w:tab w:val="left" w:pos="17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10ED" w:rsidRPr="00D55F41">
        <w:rPr>
          <w:sz w:val="28"/>
          <w:szCs w:val="28"/>
        </w:rPr>
        <w:t>телевидение;</w:t>
      </w:r>
    </w:p>
    <w:p w:rsidR="003E10ED" w:rsidRPr="00D55F41" w:rsidRDefault="00A45216" w:rsidP="00AF740C">
      <w:pPr>
        <w:pStyle w:val="a3"/>
        <w:shd w:val="clear" w:color="auto" w:fill="auto"/>
        <w:tabs>
          <w:tab w:val="left" w:pos="25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10ED" w:rsidRPr="00D55F41">
        <w:rPr>
          <w:sz w:val="28"/>
          <w:szCs w:val="28"/>
        </w:rPr>
        <w:t>агитацию - лекции, беседы;</w:t>
      </w:r>
    </w:p>
    <w:p w:rsidR="003E10ED" w:rsidRPr="00D55F41" w:rsidRDefault="00A45216" w:rsidP="00AF740C">
      <w:pPr>
        <w:pStyle w:val="a3"/>
        <w:shd w:val="clear" w:color="auto" w:fill="auto"/>
        <w:tabs>
          <w:tab w:val="left" w:pos="18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E10ED" w:rsidRPr="00D55F41">
        <w:rPr>
          <w:sz w:val="28"/>
          <w:szCs w:val="28"/>
        </w:rPr>
        <w:t>средства наглядной агитации;</w:t>
      </w:r>
    </w:p>
    <w:p w:rsidR="003E10ED" w:rsidRPr="00D55F41" w:rsidRDefault="00A45216" w:rsidP="00AF740C">
      <w:pPr>
        <w:pStyle w:val="a3"/>
        <w:shd w:val="clear" w:color="auto" w:fill="auto"/>
        <w:tabs>
          <w:tab w:val="left" w:pos="18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E10ED" w:rsidRPr="00D55F41">
        <w:rPr>
          <w:sz w:val="28"/>
          <w:szCs w:val="28"/>
        </w:rPr>
        <w:t>сходы граждан.</w:t>
      </w:r>
    </w:p>
    <w:p w:rsidR="003E10ED" w:rsidRDefault="00A45216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3E10ED">
        <w:rPr>
          <w:sz w:val="28"/>
          <w:szCs w:val="28"/>
        </w:rPr>
        <w:t xml:space="preserve"> </w:t>
      </w:r>
      <w:r w:rsidR="003E10ED" w:rsidRPr="00D55F41">
        <w:rPr>
          <w:sz w:val="28"/>
          <w:szCs w:val="28"/>
        </w:rPr>
        <w:t xml:space="preserve">Обучение учащихся общеобразовательных школ и воспитанников дошкольных учреждений мерам пожарной безопасности осуществляется </w:t>
      </w:r>
      <w:proofErr w:type="gramStart"/>
      <w:r w:rsidR="003E10ED" w:rsidRPr="00D55F41">
        <w:rPr>
          <w:sz w:val="28"/>
          <w:szCs w:val="28"/>
        </w:rPr>
        <w:t>ч</w:t>
      </w:r>
      <w:r w:rsidR="003E10ED" w:rsidRPr="00D55F41">
        <w:rPr>
          <w:sz w:val="28"/>
          <w:szCs w:val="28"/>
        </w:rPr>
        <w:t>е</w:t>
      </w:r>
      <w:r w:rsidR="003E10ED" w:rsidRPr="00D55F41">
        <w:rPr>
          <w:sz w:val="28"/>
          <w:szCs w:val="28"/>
        </w:rPr>
        <w:t>рез</w:t>
      </w:r>
      <w:proofErr w:type="gramEnd"/>
      <w:r w:rsidR="003E10ED" w:rsidRPr="00D55F41">
        <w:rPr>
          <w:sz w:val="28"/>
          <w:szCs w:val="28"/>
        </w:rPr>
        <w:t>:</w:t>
      </w:r>
    </w:p>
    <w:p w:rsidR="003E10ED" w:rsidRDefault="00A45216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10ED" w:rsidRPr="00D55F41">
        <w:rPr>
          <w:sz w:val="28"/>
          <w:szCs w:val="28"/>
        </w:rPr>
        <w:t>преподавание в рамках уроков «Основы безопасности жизнеде</w:t>
      </w:r>
      <w:r w:rsidR="003E10ED" w:rsidRPr="00D55F41">
        <w:rPr>
          <w:sz w:val="28"/>
          <w:szCs w:val="28"/>
        </w:rPr>
        <w:t>я</w:t>
      </w:r>
      <w:r w:rsidR="003E10ED" w:rsidRPr="00D55F41">
        <w:rPr>
          <w:sz w:val="28"/>
          <w:szCs w:val="28"/>
        </w:rPr>
        <w:t xml:space="preserve">тельности»; </w:t>
      </w:r>
    </w:p>
    <w:p w:rsidR="003E10ED" w:rsidRDefault="00A45216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10ED" w:rsidRPr="00D55F41">
        <w:rPr>
          <w:sz w:val="28"/>
          <w:szCs w:val="28"/>
        </w:rPr>
        <w:t>спортивные мероприятия по пожарно-прикладному спорту среди школьников;</w:t>
      </w:r>
    </w:p>
    <w:p w:rsidR="003E10ED" w:rsidRDefault="00A45216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10ED" w:rsidRPr="00D55F41">
        <w:rPr>
          <w:sz w:val="28"/>
          <w:szCs w:val="28"/>
        </w:rPr>
        <w:t>экскурсии в пожарно-спасательные подразделения с показом техн</w:t>
      </w:r>
      <w:r w:rsidR="003E10ED" w:rsidRPr="00D55F41">
        <w:rPr>
          <w:sz w:val="28"/>
          <w:szCs w:val="28"/>
        </w:rPr>
        <w:t>и</w:t>
      </w:r>
      <w:r w:rsidR="003E10ED" w:rsidRPr="00D55F41">
        <w:rPr>
          <w:sz w:val="28"/>
          <w:szCs w:val="28"/>
        </w:rPr>
        <w:t>ки и открытые уроки «Основы безопасности жизнедеятельности»;</w:t>
      </w:r>
    </w:p>
    <w:p w:rsidR="003E10ED" w:rsidRPr="00D55F41" w:rsidRDefault="00A45216" w:rsidP="00AF740C">
      <w:pPr>
        <w:pStyle w:val="a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10ED" w:rsidRPr="00D55F41">
        <w:rPr>
          <w:sz w:val="28"/>
          <w:szCs w:val="28"/>
        </w:rPr>
        <w:t>оформление уголков пожарной безопасности.</w:t>
      </w:r>
    </w:p>
    <w:p w:rsidR="003E10ED" w:rsidRPr="00D55F41" w:rsidRDefault="00A45216" w:rsidP="00AF740C">
      <w:pPr>
        <w:widowControl w:val="0"/>
        <w:autoSpaceDE w:val="0"/>
        <w:autoSpaceDN w:val="0"/>
        <w:adjustRightInd w:val="0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="000F58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</w:t>
      </w:r>
      <w:r w:rsidR="003E10ED" w:rsidRPr="00D55F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Обеспечение связи и оповещения населения </w:t>
      </w:r>
      <w:r w:rsidR="00483D7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="003E10ED" w:rsidRPr="00D55F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окр</w:t>
      </w:r>
      <w:r w:rsidR="003E10ED" w:rsidRPr="00D55F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="003E10ED" w:rsidRPr="00D55F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га о пожаре на территории </w:t>
      </w:r>
      <w:r w:rsidR="00483D7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="003E10ED" w:rsidRPr="00D55F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округа осуществляется в поря</w:t>
      </w:r>
      <w:r w:rsidR="003E10ED" w:rsidRPr="00D55F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</w:t>
      </w:r>
      <w:r w:rsidR="003E10ED" w:rsidRPr="00D55F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ке, установленном постановлением администрации Георгиевского </w:t>
      </w:r>
      <w:r w:rsidR="00502BF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</w:t>
      </w:r>
      <w:r w:rsidR="00502BF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502BF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пального</w:t>
      </w:r>
      <w:r w:rsidR="003E10ED" w:rsidRPr="00D55F4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округа Ставропольского округа от 1</w:t>
      </w:r>
      <w:r w:rsidR="00837E5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="00DF77D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37E5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февраля 2024 г. № 446 «Об утверждении Положения о муниципальной системе оповещения и информ</w:t>
      </w:r>
      <w:r w:rsidR="00837E5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837E5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рования населения Георгиевского муниципального округа Ставропольского края».</w:t>
      </w:r>
    </w:p>
    <w:p w:rsidR="003E10ED" w:rsidRDefault="003E10ED" w:rsidP="00AF740C">
      <w:pPr>
        <w:pStyle w:val="a3"/>
        <w:shd w:val="clear" w:color="auto" w:fill="auto"/>
        <w:spacing w:before="0" w:after="0" w:line="326" w:lineRule="exact"/>
        <w:jc w:val="center"/>
        <w:rPr>
          <w:sz w:val="28"/>
          <w:szCs w:val="28"/>
        </w:rPr>
      </w:pPr>
    </w:p>
    <w:p w:rsidR="003E10ED" w:rsidRDefault="00E77C8C" w:rsidP="00AF740C">
      <w:pPr>
        <w:pStyle w:val="a3"/>
        <w:shd w:val="clear" w:color="auto" w:fill="auto"/>
        <w:spacing w:before="0" w:after="0" w:line="326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3E10ED" w:rsidRPr="007C5D10">
        <w:rPr>
          <w:sz w:val="28"/>
          <w:szCs w:val="28"/>
        </w:rPr>
        <w:t>. Финансов</w:t>
      </w:r>
      <w:r w:rsidR="003E10ED">
        <w:rPr>
          <w:sz w:val="28"/>
          <w:szCs w:val="28"/>
        </w:rPr>
        <w:t>о</w:t>
      </w:r>
      <w:r w:rsidR="003E10ED" w:rsidRPr="007C5D10">
        <w:rPr>
          <w:sz w:val="28"/>
          <w:szCs w:val="28"/>
        </w:rPr>
        <w:t xml:space="preserve">е </w:t>
      </w:r>
      <w:r w:rsidR="003E10ED">
        <w:rPr>
          <w:sz w:val="28"/>
          <w:szCs w:val="28"/>
        </w:rPr>
        <w:t>обеспечение первичных мер пожарной безопасности</w:t>
      </w:r>
    </w:p>
    <w:p w:rsidR="003E10ED" w:rsidRPr="007C5D10" w:rsidRDefault="003E10ED" w:rsidP="00AF740C">
      <w:pPr>
        <w:pStyle w:val="a3"/>
        <w:shd w:val="clear" w:color="auto" w:fill="auto"/>
        <w:spacing w:before="0" w:after="0" w:line="326" w:lineRule="exact"/>
        <w:jc w:val="center"/>
        <w:rPr>
          <w:sz w:val="28"/>
          <w:szCs w:val="28"/>
        </w:rPr>
      </w:pPr>
    </w:p>
    <w:p w:rsidR="003E10ED" w:rsidRPr="007C5D10" w:rsidRDefault="00A45216" w:rsidP="00AF740C">
      <w:pPr>
        <w:pStyle w:val="a3"/>
        <w:shd w:val="clear" w:color="auto" w:fill="auto"/>
        <w:tabs>
          <w:tab w:val="left" w:pos="709"/>
          <w:tab w:val="left" w:pos="13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A7E">
        <w:rPr>
          <w:sz w:val="28"/>
          <w:szCs w:val="28"/>
        </w:rPr>
        <w:t>7</w:t>
      </w:r>
      <w:r w:rsidR="003E10ED">
        <w:rPr>
          <w:sz w:val="28"/>
          <w:szCs w:val="28"/>
        </w:rPr>
        <w:t xml:space="preserve">. </w:t>
      </w:r>
      <w:r w:rsidR="003E10ED" w:rsidRPr="007C5D10">
        <w:rPr>
          <w:sz w:val="28"/>
          <w:szCs w:val="28"/>
        </w:rPr>
        <w:t xml:space="preserve">Финансовое обеспечение первичных мер пожарной безопасности в границах </w:t>
      </w:r>
      <w:r w:rsidR="003F20A6">
        <w:rPr>
          <w:sz w:val="28"/>
          <w:szCs w:val="28"/>
        </w:rPr>
        <w:t>муниципального</w:t>
      </w:r>
      <w:r w:rsidR="003E10ED">
        <w:rPr>
          <w:sz w:val="28"/>
          <w:szCs w:val="28"/>
        </w:rPr>
        <w:t xml:space="preserve"> округа </w:t>
      </w:r>
      <w:r w:rsidR="003E10ED" w:rsidRPr="007C5D10">
        <w:rPr>
          <w:sz w:val="28"/>
          <w:szCs w:val="28"/>
        </w:rPr>
        <w:t xml:space="preserve">является расходным обязательством </w:t>
      </w:r>
      <w:r w:rsidR="00DA1307">
        <w:rPr>
          <w:sz w:val="28"/>
          <w:szCs w:val="28"/>
        </w:rPr>
        <w:t>мун</w:t>
      </w:r>
      <w:r w:rsidR="00DA1307">
        <w:rPr>
          <w:sz w:val="28"/>
          <w:szCs w:val="28"/>
        </w:rPr>
        <w:t>и</w:t>
      </w:r>
      <w:r w:rsidR="00DA1307">
        <w:rPr>
          <w:sz w:val="28"/>
          <w:szCs w:val="28"/>
        </w:rPr>
        <w:t>ципального</w:t>
      </w:r>
      <w:r w:rsidR="003E10ED">
        <w:rPr>
          <w:sz w:val="28"/>
          <w:szCs w:val="28"/>
        </w:rPr>
        <w:t xml:space="preserve"> округа</w:t>
      </w:r>
      <w:r w:rsidR="003E10ED" w:rsidRPr="007C5D10">
        <w:rPr>
          <w:sz w:val="28"/>
          <w:szCs w:val="28"/>
        </w:rPr>
        <w:t>.</w:t>
      </w:r>
    </w:p>
    <w:p w:rsidR="003E10ED" w:rsidRDefault="00A45216" w:rsidP="00812BA4">
      <w:pPr>
        <w:pStyle w:val="a3"/>
        <w:shd w:val="clear" w:color="auto" w:fill="auto"/>
        <w:tabs>
          <w:tab w:val="left" w:pos="709"/>
          <w:tab w:val="left" w:pos="137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A7E">
        <w:rPr>
          <w:sz w:val="28"/>
          <w:szCs w:val="28"/>
        </w:rPr>
        <w:t>8</w:t>
      </w:r>
      <w:r w:rsidR="003E10ED">
        <w:rPr>
          <w:sz w:val="28"/>
          <w:szCs w:val="28"/>
        </w:rPr>
        <w:t xml:space="preserve">. </w:t>
      </w:r>
      <w:r w:rsidR="00812BA4">
        <w:rPr>
          <w:sz w:val="28"/>
          <w:szCs w:val="28"/>
        </w:rPr>
        <w:t xml:space="preserve">Финансовое </w:t>
      </w:r>
      <w:r w:rsidR="00B71295">
        <w:rPr>
          <w:sz w:val="28"/>
          <w:szCs w:val="28"/>
        </w:rPr>
        <w:t>обеспечение</w:t>
      </w:r>
      <w:r w:rsidR="00812BA4">
        <w:rPr>
          <w:sz w:val="28"/>
          <w:szCs w:val="28"/>
        </w:rPr>
        <w:t xml:space="preserve"> расходных обязательств осуществляется в пределах средств, </w:t>
      </w:r>
      <w:r w:rsidR="00B71295">
        <w:rPr>
          <w:sz w:val="28"/>
          <w:szCs w:val="28"/>
        </w:rPr>
        <w:t>предусмотренных</w:t>
      </w:r>
      <w:r w:rsidR="00812BA4">
        <w:rPr>
          <w:sz w:val="28"/>
          <w:szCs w:val="28"/>
        </w:rPr>
        <w:t xml:space="preserve"> бюджетом</w:t>
      </w:r>
      <w:r w:rsidR="00B71295">
        <w:rPr>
          <w:sz w:val="28"/>
          <w:szCs w:val="28"/>
        </w:rPr>
        <w:t xml:space="preserve"> Георгиевского </w:t>
      </w:r>
      <w:r w:rsidR="00DA1307">
        <w:rPr>
          <w:sz w:val="28"/>
          <w:szCs w:val="28"/>
        </w:rPr>
        <w:t>муниципал</w:t>
      </w:r>
      <w:r w:rsidR="00DA1307">
        <w:rPr>
          <w:sz w:val="28"/>
          <w:szCs w:val="28"/>
        </w:rPr>
        <w:t>ь</w:t>
      </w:r>
      <w:r w:rsidR="00DA1307">
        <w:rPr>
          <w:sz w:val="28"/>
          <w:szCs w:val="28"/>
        </w:rPr>
        <w:t>ного</w:t>
      </w:r>
      <w:r w:rsidR="00B71295">
        <w:rPr>
          <w:sz w:val="28"/>
          <w:szCs w:val="28"/>
        </w:rPr>
        <w:t xml:space="preserve"> округа </w:t>
      </w:r>
      <w:r w:rsidR="00211804">
        <w:rPr>
          <w:sz w:val="28"/>
          <w:szCs w:val="28"/>
        </w:rPr>
        <w:t xml:space="preserve">Ставропольского края </w:t>
      </w:r>
      <w:r w:rsidR="00B71295">
        <w:rPr>
          <w:sz w:val="28"/>
          <w:szCs w:val="28"/>
        </w:rPr>
        <w:t xml:space="preserve">на обеспечение первичных мер пожарной безопасности в границах </w:t>
      </w:r>
      <w:r w:rsidR="00EF0EE2">
        <w:rPr>
          <w:sz w:val="28"/>
          <w:szCs w:val="28"/>
        </w:rPr>
        <w:t>муниципального</w:t>
      </w:r>
      <w:r w:rsidR="00B71295">
        <w:rPr>
          <w:sz w:val="28"/>
          <w:szCs w:val="28"/>
        </w:rPr>
        <w:t xml:space="preserve"> округа.</w:t>
      </w:r>
    </w:p>
    <w:p w:rsidR="003E10ED" w:rsidRDefault="003E10ED" w:rsidP="00ED0DBB">
      <w:pPr>
        <w:pStyle w:val="a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</w:p>
    <w:p w:rsidR="003E10ED" w:rsidRDefault="003E10ED" w:rsidP="00ED0DBB">
      <w:pPr>
        <w:pStyle w:val="a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</w:p>
    <w:p w:rsidR="003E10ED" w:rsidRDefault="003E10ED" w:rsidP="00ED0DBB">
      <w:pPr>
        <w:pStyle w:val="a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</w:p>
    <w:p w:rsidR="00ED0DBB" w:rsidRPr="002052DD" w:rsidRDefault="002052DD" w:rsidP="002052DD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</w:p>
    <w:p w:rsidR="00ED0DBB" w:rsidRDefault="00ED0DBB" w:rsidP="00ED0DBB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D0DBB" w:rsidRDefault="00ED0DBB" w:rsidP="00ED0DBB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ED0DBB" w:rsidSect="00ED0DBB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D0DBB" w:rsidRPr="00ED0DBB" w:rsidRDefault="00ED0DBB" w:rsidP="00ED0DBB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B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ED0DBB" w:rsidRPr="00ED0DBB" w:rsidRDefault="00ED0DBB" w:rsidP="00ED0DB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DBB" w:rsidRPr="00ED0DBB" w:rsidRDefault="00ED0DBB" w:rsidP="00ED0DB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BB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ED0DBB" w:rsidRPr="00ED0DBB" w:rsidRDefault="00ED0DBB" w:rsidP="00ED0DB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BB">
        <w:rPr>
          <w:rFonts w:ascii="Times New Roman" w:eastAsia="Times New Roman" w:hAnsi="Times New Roman" w:cs="Times New Roman"/>
          <w:color w:val="auto"/>
          <w:sz w:val="28"/>
          <w:szCs w:val="28"/>
        </w:rPr>
        <w:t>Георгиевского муниципального</w:t>
      </w:r>
    </w:p>
    <w:p w:rsidR="00ED0DBB" w:rsidRPr="00ED0DBB" w:rsidRDefault="00ED0DBB" w:rsidP="00ED0DB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BB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 Ставропольского края</w:t>
      </w:r>
    </w:p>
    <w:p w:rsidR="00ED0DBB" w:rsidRPr="00ED0DBB" w:rsidRDefault="00ED0DBB" w:rsidP="00ED0DB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0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2052DD">
        <w:rPr>
          <w:rFonts w:ascii="Times New Roman" w:eastAsia="Times New Roman" w:hAnsi="Times New Roman" w:cs="Times New Roman"/>
          <w:color w:val="auto"/>
          <w:sz w:val="28"/>
          <w:szCs w:val="28"/>
        </w:rPr>
        <w:t>10 июня</w:t>
      </w:r>
      <w:r w:rsidRPr="00ED0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2024 г. № </w:t>
      </w:r>
      <w:r w:rsidR="002052DD">
        <w:rPr>
          <w:rFonts w:ascii="Times New Roman" w:eastAsia="Times New Roman" w:hAnsi="Times New Roman" w:cs="Times New Roman"/>
          <w:color w:val="auto"/>
          <w:sz w:val="28"/>
          <w:szCs w:val="28"/>
        </w:rPr>
        <w:t>1784</w:t>
      </w:r>
    </w:p>
    <w:p w:rsidR="003E10ED" w:rsidRDefault="003E10ED" w:rsidP="00044B98">
      <w:pPr>
        <w:pStyle w:val="a3"/>
        <w:shd w:val="clear" w:color="auto" w:fill="auto"/>
        <w:tabs>
          <w:tab w:val="left" w:pos="418"/>
        </w:tabs>
        <w:spacing w:before="0" w:after="60" w:line="240" w:lineRule="exact"/>
        <w:ind w:right="20"/>
        <w:jc w:val="center"/>
        <w:rPr>
          <w:sz w:val="28"/>
          <w:szCs w:val="28"/>
        </w:rPr>
      </w:pPr>
    </w:p>
    <w:p w:rsidR="003E10ED" w:rsidRDefault="003E10ED" w:rsidP="00044B98">
      <w:pPr>
        <w:pStyle w:val="a3"/>
        <w:shd w:val="clear" w:color="auto" w:fill="auto"/>
        <w:tabs>
          <w:tab w:val="left" w:pos="418"/>
        </w:tabs>
        <w:spacing w:before="0" w:after="60" w:line="240" w:lineRule="exact"/>
        <w:ind w:right="20"/>
        <w:jc w:val="center"/>
        <w:rPr>
          <w:sz w:val="28"/>
          <w:szCs w:val="28"/>
        </w:rPr>
      </w:pPr>
    </w:p>
    <w:p w:rsidR="003E10ED" w:rsidRDefault="003E10ED" w:rsidP="00044B98">
      <w:pPr>
        <w:pStyle w:val="a3"/>
        <w:shd w:val="clear" w:color="auto" w:fill="auto"/>
        <w:tabs>
          <w:tab w:val="left" w:pos="418"/>
        </w:tabs>
        <w:spacing w:before="0" w:after="60" w:line="240" w:lineRule="exact"/>
        <w:ind w:right="20"/>
        <w:jc w:val="center"/>
        <w:rPr>
          <w:sz w:val="28"/>
          <w:szCs w:val="28"/>
        </w:rPr>
      </w:pPr>
    </w:p>
    <w:p w:rsidR="003E10ED" w:rsidRDefault="003E10ED" w:rsidP="00044B98">
      <w:pPr>
        <w:pStyle w:val="a3"/>
        <w:shd w:val="clear" w:color="auto" w:fill="auto"/>
        <w:tabs>
          <w:tab w:val="left" w:pos="418"/>
        </w:tabs>
        <w:spacing w:before="0" w:after="60" w:line="240" w:lineRule="exact"/>
        <w:ind w:right="20"/>
        <w:jc w:val="center"/>
        <w:rPr>
          <w:sz w:val="28"/>
          <w:szCs w:val="28"/>
        </w:rPr>
      </w:pPr>
    </w:p>
    <w:p w:rsidR="003E10ED" w:rsidRDefault="003E10ED" w:rsidP="008D2D70">
      <w:pPr>
        <w:pStyle w:val="a3"/>
        <w:shd w:val="clear" w:color="auto" w:fill="auto"/>
        <w:tabs>
          <w:tab w:val="left" w:pos="418"/>
        </w:tabs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E10ED" w:rsidRDefault="003E10ED" w:rsidP="008D2D70">
      <w:pPr>
        <w:pStyle w:val="a3"/>
        <w:shd w:val="clear" w:color="auto" w:fill="auto"/>
        <w:tabs>
          <w:tab w:val="left" w:pos="418"/>
        </w:tabs>
        <w:spacing w:before="0" w:after="0" w:line="240" w:lineRule="exact"/>
        <w:jc w:val="center"/>
        <w:rPr>
          <w:sz w:val="28"/>
          <w:szCs w:val="28"/>
        </w:rPr>
      </w:pPr>
    </w:p>
    <w:p w:rsidR="00587F50" w:rsidRDefault="003E10ED" w:rsidP="008D2D70">
      <w:pPr>
        <w:pStyle w:val="a3"/>
        <w:shd w:val="clear" w:color="auto" w:fill="auto"/>
        <w:tabs>
          <w:tab w:val="left" w:pos="418"/>
        </w:tabs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на территории</w:t>
      </w:r>
    </w:p>
    <w:p w:rsidR="003E10ED" w:rsidRDefault="003E10ED" w:rsidP="008D2D70">
      <w:pPr>
        <w:pStyle w:val="a3"/>
        <w:shd w:val="clear" w:color="auto" w:fill="auto"/>
        <w:tabs>
          <w:tab w:val="left" w:pos="418"/>
        </w:tabs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9D5B3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:rsidR="003E10ED" w:rsidRDefault="003E10ED" w:rsidP="00996198">
      <w:pPr>
        <w:pStyle w:val="a3"/>
        <w:shd w:val="clear" w:color="auto" w:fill="auto"/>
        <w:tabs>
          <w:tab w:val="left" w:pos="418"/>
        </w:tabs>
        <w:spacing w:before="0" w:after="0" w:line="240" w:lineRule="auto"/>
        <w:jc w:val="center"/>
        <w:rPr>
          <w:sz w:val="28"/>
          <w:szCs w:val="28"/>
        </w:rPr>
      </w:pPr>
    </w:p>
    <w:p w:rsidR="003E10ED" w:rsidRDefault="003E10ED" w:rsidP="00996198">
      <w:pPr>
        <w:pStyle w:val="a3"/>
        <w:shd w:val="clear" w:color="auto" w:fill="auto"/>
        <w:tabs>
          <w:tab w:val="left" w:pos="418"/>
        </w:tabs>
        <w:spacing w:before="0" w:after="0" w:line="240" w:lineRule="auto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3733"/>
        <w:gridCol w:w="3141"/>
        <w:gridCol w:w="1816"/>
      </w:tblGrid>
      <w:tr w:rsidR="003E10ED" w:rsidRPr="00DF77D0" w:rsidTr="00974079">
        <w:trPr>
          <w:trHeight w:val="528"/>
          <w:jc w:val="center"/>
        </w:trPr>
        <w:tc>
          <w:tcPr>
            <w:tcW w:w="774" w:type="dxa"/>
            <w:vAlign w:val="center"/>
          </w:tcPr>
          <w:p w:rsidR="003E10ED" w:rsidRPr="00775BCE" w:rsidRDefault="003E10ED" w:rsidP="0097407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5BCE">
              <w:rPr>
                <w:sz w:val="24"/>
                <w:szCs w:val="24"/>
                <w:lang w:eastAsia="en-US"/>
              </w:rPr>
              <w:t>№</w:t>
            </w:r>
          </w:p>
          <w:p w:rsidR="003E10ED" w:rsidRPr="00775BCE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775BC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75BC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75BC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33" w:type="dxa"/>
            <w:vAlign w:val="center"/>
          </w:tcPr>
          <w:p w:rsidR="003E10ED" w:rsidRPr="00775BCE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775BCE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41" w:type="dxa"/>
            <w:vAlign w:val="center"/>
          </w:tcPr>
          <w:p w:rsidR="003E10ED" w:rsidRPr="00775BCE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775BCE">
              <w:rPr>
                <w:sz w:val="24"/>
                <w:szCs w:val="24"/>
                <w:lang w:eastAsia="en-US"/>
              </w:rPr>
              <w:t>Ответственный исполн</w:t>
            </w:r>
            <w:r w:rsidRPr="00775BCE">
              <w:rPr>
                <w:sz w:val="24"/>
                <w:szCs w:val="24"/>
                <w:lang w:eastAsia="en-US"/>
              </w:rPr>
              <w:t>и</w:t>
            </w:r>
            <w:r w:rsidRPr="00775BCE">
              <w:rPr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1816" w:type="dxa"/>
            <w:vAlign w:val="center"/>
          </w:tcPr>
          <w:p w:rsidR="003E10ED" w:rsidRPr="00775BCE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775BCE">
              <w:rPr>
                <w:sz w:val="24"/>
                <w:szCs w:val="24"/>
                <w:lang w:eastAsia="en-US"/>
              </w:rPr>
              <w:t>Срок исполн</w:t>
            </w:r>
            <w:r w:rsidRPr="00775BCE">
              <w:rPr>
                <w:sz w:val="24"/>
                <w:szCs w:val="24"/>
                <w:lang w:eastAsia="en-US"/>
              </w:rPr>
              <w:t>е</w:t>
            </w:r>
            <w:r w:rsidRPr="00775BCE">
              <w:rPr>
                <w:sz w:val="24"/>
                <w:szCs w:val="24"/>
                <w:lang w:eastAsia="en-US"/>
              </w:rPr>
              <w:t>ния</w:t>
            </w:r>
          </w:p>
        </w:tc>
      </w:tr>
      <w:tr w:rsidR="003E10ED" w:rsidRPr="00DF77D0" w:rsidTr="00974079">
        <w:trPr>
          <w:trHeight w:val="287"/>
          <w:jc w:val="center"/>
        </w:trPr>
        <w:tc>
          <w:tcPr>
            <w:tcW w:w="774" w:type="dxa"/>
          </w:tcPr>
          <w:p w:rsidR="003E10ED" w:rsidRPr="00775BCE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775BC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3" w:type="dxa"/>
          </w:tcPr>
          <w:p w:rsidR="003E10ED" w:rsidRPr="00775BCE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775BC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1" w:type="dxa"/>
          </w:tcPr>
          <w:p w:rsidR="003E10ED" w:rsidRPr="00775BCE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775BC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6" w:type="dxa"/>
          </w:tcPr>
          <w:p w:rsidR="003E10ED" w:rsidRPr="00775BCE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775BC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E10ED" w:rsidRPr="00297BD1" w:rsidTr="00974079">
        <w:trPr>
          <w:jc w:val="center"/>
        </w:trPr>
        <w:tc>
          <w:tcPr>
            <w:tcW w:w="774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3" w:type="dxa"/>
          </w:tcPr>
          <w:p w:rsidR="003E10ED" w:rsidRPr="002C2382" w:rsidRDefault="003E10ED" w:rsidP="00AB4EAB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Обеспечение надлежащего сост</w:t>
            </w:r>
            <w:r w:rsidRPr="002C2382">
              <w:rPr>
                <w:sz w:val="24"/>
                <w:szCs w:val="24"/>
                <w:lang w:eastAsia="en-US"/>
              </w:rPr>
              <w:t>о</w:t>
            </w:r>
            <w:r w:rsidRPr="002C2382">
              <w:rPr>
                <w:sz w:val="24"/>
                <w:szCs w:val="24"/>
                <w:lang w:eastAsia="en-US"/>
              </w:rPr>
              <w:t>яния источников противопожа</w:t>
            </w:r>
            <w:r w:rsidRPr="002C2382">
              <w:rPr>
                <w:sz w:val="24"/>
                <w:szCs w:val="24"/>
                <w:lang w:eastAsia="en-US"/>
              </w:rPr>
              <w:t>р</w:t>
            </w:r>
            <w:r w:rsidRPr="002C2382">
              <w:rPr>
                <w:sz w:val="24"/>
                <w:szCs w:val="24"/>
                <w:lang w:eastAsia="en-US"/>
              </w:rPr>
              <w:t>ного водоснабжения, содержание в исправном состоянии средств обеспечения пожарной безопа</w:t>
            </w:r>
            <w:r w:rsidRPr="002C2382">
              <w:rPr>
                <w:sz w:val="24"/>
                <w:szCs w:val="24"/>
                <w:lang w:eastAsia="en-US"/>
              </w:rPr>
              <w:t>с</w:t>
            </w:r>
            <w:r w:rsidRPr="002C2382">
              <w:rPr>
                <w:sz w:val="24"/>
                <w:szCs w:val="24"/>
                <w:lang w:eastAsia="en-US"/>
              </w:rPr>
              <w:t>ности жилых и общественных зданий, находящихся в муниц</w:t>
            </w:r>
            <w:r w:rsidRPr="002C2382">
              <w:rPr>
                <w:sz w:val="24"/>
                <w:szCs w:val="24"/>
                <w:lang w:eastAsia="en-US"/>
              </w:rPr>
              <w:t>и</w:t>
            </w:r>
            <w:r w:rsidRPr="002C2382">
              <w:rPr>
                <w:sz w:val="24"/>
                <w:szCs w:val="24"/>
                <w:lang w:eastAsia="en-US"/>
              </w:rPr>
              <w:t>пальной собственности Георгие</w:t>
            </w:r>
            <w:r w:rsidRPr="002C2382">
              <w:rPr>
                <w:sz w:val="24"/>
                <w:szCs w:val="24"/>
                <w:lang w:eastAsia="en-US"/>
              </w:rPr>
              <w:t>в</w:t>
            </w:r>
            <w:r w:rsidRPr="002C2382">
              <w:rPr>
                <w:sz w:val="24"/>
                <w:szCs w:val="24"/>
                <w:lang w:eastAsia="en-US"/>
              </w:rPr>
              <w:t xml:space="preserve">ского </w:t>
            </w:r>
            <w:r w:rsidR="009D5B34">
              <w:rPr>
                <w:sz w:val="24"/>
                <w:szCs w:val="24"/>
                <w:lang w:eastAsia="en-US"/>
              </w:rPr>
              <w:t>муниципального</w:t>
            </w:r>
            <w:r w:rsidRPr="002C2382">
              <w:rPr>
                <w:sz w:val="24"/>
                <w:szCs w:val="24"/>
                <w:lang w:eastAsia="en-US"/>
              </w:rPr>
              <w:t xml:space="preserve"> округа Ставропольского края</w:t>
            </w:r>
            <w:r w:rsidR="00871A49">
              <w:rPr>
                <w:sz w:val="24"/>
                <w:szCs w:val="24"/>
                <w:lang w:eastAsia="en-US"/>
              </w:rPr>
              <w:t xml:space="preserve"> (далее – ГМ</w:t>
            </w:r>
            <w:r>
              <w:rPr>
                <w:sz w:val="24"/>
                <w:szCs w:val="24"/>
                <w:lang w:eastAsia="en-US"/>
              </w:rPr>
              <w:t>О СК)</w:t>
            </w:r>
            <w:r w:rsidRPr="002C2382">
              <w:rPr>
                <w:sz w:val="24"/>
                <w:szCs w:val="24"/>
                <w:lang w:eastAsia="en-US"/>
              </w:rPr>
              <w:t xml:space="preserve">, автомобильных дорог общего пользования местного значения </w:t>
            </w:r>
            <w:r w:rsidR="00871A49">
              <w:rPr>
                <w:sz w:val="24"/>
                <w:szCs w:val="24"/>
                <w:lang w:eastAsia="en-US"/>
              </w:rPr>
              <w:t>ГМ</w:t>
            </w:r>
            <w:r w:rsidR="00DF77D0">
              <w:rPr>
                <w:sz w:val="24"/>
                <w:szCs w:val="24"/>
                <w:lang w:eastAsia="en-US"/>
              </w:rPr>
              <w:t>О СК</w:t>
            </w:r>
            <w:r w:rsidRPr="002C2382">
              <w:rPr>
                <w:sz w:val="24"/>
                <w:szCs w:val="24"/>
                <w:lang w:eastAsia="en-US"/>
              </w:rPr>
              <w:t>, проездов, под</w:t>
            </w:r>
            <w:r w:rsidR="00232A7E">
              <w:rPr>
                <w:sz w:val="24"/>
                <w:szCs w:val="24"/>
                <w:lang w:eastAsia="en-US"/>
              </w:rPr>
              <w:t>ъездов к зданиям и сооруж</w:t>
            </w:r>
            <w:r w:rsidR="00232A7E">
              <w:rPr>
                <w:sz w:val="24"/>
                <w:szCs w:val="24"/>
                <w:lang w:eastAsia="en-US"/>
              </w:rPr>
              <w:t>е</w:t>
            </w:r>
            <w:r w:rsidR="00232A7E">
              <w:rPr>
                <w:sz w:val="24"/>
                <w:szCs w:val="24"/>
                <w:lang w:eastAsia="en-US"/>
              </w:rPr>
              <w:t>ниям.</w:t>
            </w:r>
          </w:p>
        </w:tc>
        <w:tc>
          <w:tcPr>
            <w:tcW w:w="3141" w:type="dxa"/>
          </w:tcPr>
          <w:p w:rsidR="003E10ED" w:rsidRPr="002C2382" w:rsidRDefault="003E10ED" w:rsidP="00B52BCA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2C2382">
              <w:rPr>
                <w:sz w:val="24"/>
                <w:szCs w:val="24"/>
                <w:lang w:eastAsia="en-US"/>
              </w:rPr>
              <w:t>правление жилищно-ком</w:t>
            </w:r>
            <w:r w:rsidR="00ED0DBB"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Pr="002C2382">
              <w:rPr>
                <w:sz w:val="24"/>
                <w:szCs w:val="24"/>
                <w:lang w:eastAsia="en-US"/>
              </w:rPr>
              <w:t>унального</w:t>
            </w:r>
            <w:proofErr w:type="spellEnd"/>
            <w:r w:rsidRPr="002C2382">
              <w:rPr>
                <w:sz w:val="24"/>
                <w:szCs w:val="24"/>
                <w:lang w:eastAsia="en-US"/>
              </w:rPr>
              <w:t xml:space="preserve"> хозяйства а</w:t>
            </w:r>
            <w:r w:rsidRPr="002C2382">
              <w:rPr>
                <w:sz w:val="24"/>
                <w:szCs w:val="24"/>
                <w:lang w:eastAsia="en-US"/>
              </w:rPr>
              <w:t>д</w:t>
            </w:r>
            <w:r w:rsidRPr="002C2382">
              <w:rPr>
                <w:sz w:val="24"/>
                <w:szCs w:val="24"/>
                <w:lang w:eastAsia="en-US"/>
              </w:rPr>
              <w:t xml:space="preserve">министрации Георгиевского </w:t>
            </w:r>
            <w:r w:rsidR="009D5B34">
              <w:rPr>
                <w:sz w:val="24"/>
                <w:szCs w:val="24"/>
                <w:lang w:eastAsia="en-US"/>
              </w:rPr>
              <w:t>муниципального</w:t>
            </w:r>
            <w:r w:rsidRPr="002C2382">
              <w:rPr>
                <w:sz w:val="24"/>
                <w:szCs w:val="24"/>
                <w:lang w:eastAsia="en-US"/>
              </w:rPr>
              <w:t xml:space="preserve"> округа Ставропол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2C2382">
              <w:rPr>
                <w:sz w:val="24"/>
                <w:szCs w:val="24"/>
                <w:lang w:eastAsia="en-US"/>
              </w:rPr>
              <w:t>ского края (д</w:t>
            </w:r>
            <w:r w:rsidRPr="002C2382">
              <w:rPr>
                <w:sz w:val="24"/>
                <w:szCs w:val="24"/>
                <w:lang w:eastAsia="en-US"/>
              </w:rPr>
              <w:t>а</w:t>
            </w:r>
            <w:r w:rsidRPr="002C2382">
              <w:rPr>
                <w:sz w:val="24"/>
                <w:szCs w:val="24"/>
                <w:lang w:eastAsia="en-US"/>
              </w:rPr>
              <w:t>лее</w:t>
            </w:r>
            <w:r w:rsidR="00B52BCA">
              <w:rPr>
                <w:sz w:val="24"/>
                <w:szCs w:val="24"/>
                <w:lang w:eastAsia="en-US"/>
              </w:rPr>
              <w:t xml:space="preserve"> - </w:t>
            </w:r>
            <w:r w:rsidRPr="002C2382">
              <w:rPr>
                <w:sz w:val="24"/>
                <w:szCs w:val="24"/>
                <w:lang w:eastAsia="en-US"/>
              </w:rPr>
              <w:t>управление ЖКХ а</w:t>
            </w:r>
            <w:r w:rsidRPr="002C2382">
              <w:rPr>
                <w:sz w:val="24"/>
                <w:szCs w:val="24"/>
                <w:lang w:eastAsia="en-US"/>
              </w:rPr>
              <w:t>д</w:t>
            </w:r>
            <w:r w:rsidRPr="002C2382">
              <w:rPr>
                <w:sz w:val="24"/>
                <w:szCs w:val="24"/>
                <w:lang w:eastAsia="en-US"/>
              </w:rPr>
              <w:t xml:space="preserve">министрации Георгиевского </w:t>
            </w:r>
            <w:r w:rsidR="009D5B34">
              <w:rPr>
                <w:sz w:val="24"/>
                <w:szCs w:val="24"/>
                <w:lang w:eastAsia="en-US"/>
              </w:rPr>
              <w:t>муниципального</w:t>
            </w:r>
            <w:r w:rsidRPr="002C2382">
              <w:rPr>
                <w:sz w:val="24"/>
                <w:szCs w:val="24"/>
                <w:lang w:eastAsia="en-US"/>
              </w:rPr>
              <w:t xml:space="preserve"> округа)</w:t>
            </w:r>
          </w:p>
        </w:tc>
        <w:tc>
          <w:tcPr>
            <w:tcW w:w="1816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3E10ED" w:rsidRPr="00297BD1" w:rsidTr="00974079">
        <w:trPr>
          <w:jc w:val="center"/>
        </w:trPr>
        <w:tc>
          <w:tcPr>
            <w:tcW w:w="774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3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Обеспечение беспрепятственного проезда пожарной техники к м</w:t>
            </w:r>
            <w:r w:rsidRPr="002C2382">
              <w:rPr>
                <w:sz w:val="24"/>
                <w:szCs w:val="24"/>
                <w:lang w:eastAsia="en-US"/>
              </w:rPr>
              <w:t>е</w:t>
            </w:r>
            <w:r w:rsidRPr="002C2382">
              <w:rPr>
                <w:sz w:val="24"/>
                <w:szCs w:val="24"/>
                <w:lang w:eastAsia="en-US"/>
              </w:rPr>
              <w:t>сту пожара</w:t>
            </w:r>
          </w:p>
        </w:tc>
        <w:tc>
          <w:tcPr>
            <w:tcW w:w="3141" w:type="dxa"/>
          </w:tcPr>
          <w:p w:rsidR="003E10ED" w:rsidRPr="002C2382" w:rsidRDefault="003E10ED" w:rsidP="0080528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 xml:space="preserve">управление ЖКХ </w:t>
            </w:r>
            <w:proofErr w:type="spellStart"/>
            <w:proofErr w:type="gramStart"/>
            <w:r w:rsidRPr="002C2382">
              <w:rPr>
                <w:sz w:val="24"/>
                <w:szCs w:val="24"/>
                <w:lang w:eastAsia="en-US"/>
              </w:rPr>
              <w:t>адми</w:t>
            </w:r>
            <w:r w:rsidR="005D2F2A">
              <w:rPr>
                <w:sz w:val="24"/>
                <w:szCs w:val="24"/>
                <w:lang w:eastAsia="en-US"/>
              </w:rPr>
              <w:t>-</w:t>
            </w:r>
            <w:r w:rsidRPr="002C2382">
              <w:rPr>
                <w:sz w:val="24"/>
                <w:szCs w:val="24"/>
                <w:lang w:eastAsia="en-US"/>
              </w:rPr>
              <w:t>нистрации</w:t>
            </w:r>
            <w:proofErr w:type="spellEnd"/>
            <w:proofErr w:type="gramEnd"/>
            <w:r w:rsidRPr="002C2382">
              <w:rPr>
                <w:sz w:val="24"/>
                <w:szCs w:val="24"/>
                <w:lang w:eastAsia="en-US"/>
              </w:rPr>
              <w:t xml:space="preserve"> Георгиевского </w:t>
            </w:r>
            <w:r w:rsidR="005D2F2A">
              <w:rPr>
                <w:sz w:val="24"/>
                <w:szCs w:val="24"/>
                <w:lang w:eastAsia="en-US"/>
              </w:rPr>
              <w:t xml:space="preserve">         </w:t>
            </w:r>
            <w:r w:rsidR="009D5B34">
              <w:rPr>
                <w:sz w:val="24"/>
                <w:szCs w:val="24"/>
                <w:lang w:eastAsia="en-US"/>
              </w:rPr>
              <w:t>муниципального</w:t>
            </w:r>
            <w:r w:rsidRPr="002C2382">
              <w:rPr>
                <w:sz w:val="24"/>
                <w:szCs w:val="24"/>
                <w:lang w:eastAsia="en-US"/>
              </w:rPr>
              <w:t xml:space="preserve"> округа, </w:t>
            </w:r>
            <w:r w:rsidR="00DF77D0">
              <w:rPr>
                <w:sz w:val="24"/>
                <w:szCs w:val="24"/>
                <w:lang w:eastAsia="en-US"/>
              </w:rPr>
              <w:t>у</w:t>
            </w:r>
            <w:r w:rsidRPr="002C2382">
              <w:rPr>
                <w:sz w:val="24"/>
                <w:szCs w:val="24"/>
                <w:lang w:eastAsia="en-US"/>
              </w:rPr>
              <w:t xml:space="preserve">правляющие </w:t>
            </w:r>
            <w:r w:rsidR="00FC5272">
              <w:rPr>
                <w:sz w:val="24"/>
                <w:szCs w:val="24"/>
                <w:lang w:eastAsia="en-US"/>
              </w:rPr>
              <w:t xml:space="preserve">компании, ТСЖ и ЖСК </w:t>
            </w:r>
          </w:p>
        </w:tc>
        <w:tc>
          <w:tcPr>
            <w:tcW w:w="1816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3E10ED" w:rsidRPr="00297BD1" w:rsidTr="00974079">
        <w:trPr>
          <w:jc w:val="center"/>
        </w:trPr>
        <w:tc>
          <w:tcPr>
            <w:tcW w:w="774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3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Организация сво</w:t>
            </w:r>
            <w:r w:rsidR="00871A49">
              <w:rPr>
                <w:sz w:val="24"/>
                <w:szCs w:val="24"/>
                <w:lang w:eastAsia="en-US"/>
              </w:rPr>
              <w:t>евременной очистки территории ГМ</w:t>
            </w:r>
            <w:r w:rsidRPr="002C2382">
              <w:rPr>
                <w:sz w:val="24"/>
                <w:szCs w:val="24"/>
                <w:lang w:eastAsia="en-US"/>
              </w:rPr>
              <w:t>О СК или ее части от горючих отходов, м</w:t>
            </w:r>
            <w:r w:rsidRPr="002C2382">
              <w:rPr>
                <w:sz w:val="24"/>
                <w:szCs w:val="24"/>
                <w:lang w:eastAsia="en-US"/>
              </w:rPr>
              <w:t>у</w:t>
            </w:r>
            <w:r w:rsidRPr="002C2382">
              <w:rPr>
                <w:sz w:val="24"/>
                <w:szCs w:val="24"/>
                <w:lang w:eastAsia="en-US"/>
              </w:rPr>
              <w:t>сора, сухой растительности, дер</w:t>
            </w:r>
            <w:r w:rsidRPr="002C2382">
              <w:rPr>
                <w:sz w:val="24"/>
                <w:szCs w:val="24"/>
                <w:lang w:eastAsia="en-US"/>
              </w:rPr>
              <w:t>е</w:t>
            </w:r>
            <w:r w:rsidRPr="002C2382">
              <w:rPr>
                <w:sz w:val="24"/>
                <w:szCs w:val="24"/>
                <w:lang w:eastAsia="en-US"/>
              </w:rPr>
              <w:t>вьев, произрастающих в неп</w:t>
            </w:r>
            <w:r w:rsidRPr="002C2382">
              <w:rPr>
                <w:sz w:val="24"/>
                <w:szCs w:val="24"/>
                <w:lang w:eastAsia="en-US"/>
              </w:rPr>
              <w:t>о</w:t>
            </w:r>
            <w:r w:rsidRPr="002C2382">
              <w:rPr>
                <w:sz w:val="24"/>
                <w:szCs w:val="24"/>
                <w:lang w:eastAsia="en-US"/>
              </w:rPr>
              <w:t>средственной близости от зданий, строений, сооружений, препя</w:t>
            </w:r>
            <w:r w:rsidRPr="002C2382">
              <w:rPr>
                <w:sz w:val="24"/>
                <w:szCs w:val="24"/>
                <w:lang w:eastAsia="en-US"/>
              </w:rPr>
              <w:t>т</w:t>
            </w:r>
            <w:r w:rsidRPr="002C2382">
              <w:rPr>
                <w:sz w:val="24"/>
                <w:szCs w:val="24"/>
                <w:lang w:eastAsia="en-US"/>
              </w:rPr>
              <w:t>ствующих установке подъемных механизмов и свободному прое</w:t>
            </w:r>
            <w:r w:rsidRPr="002C2382">
              <w:rPr>
                <w:sz w:val="24"/>
                <w:szCs w:val="24"/>
                <w:lang w:eastAsia="en-US"/>
              </w:rPr>
              <w:t>з</w:t>
            </w:r>
            <w:r w:rsidRPr="002C2382">
              <w:rPr>
                <w:sz w:val="24"/>
                <w:szCs w:val="24"/>
                <w:lang w:eastAsia="en-US"/>
              </w:rPr>
              <w:t>ду пожарной и специальной те</w:t>
            </w:r>
            <w:r w:rsidRPr="002C2382">
              <w:rPr>
                <w:sz w:val="24"/>
                <w:szCs w:val="24"/>
                <w:lang w:eastAsia="en-US"/>
              </w:rPr>
              <w:t>х</w:t>
            </w:r>
            <w:r w:rsidRPr="002C2382">
              <w:rPr>
                <w:sz w:val="24"/>
                <w:szCs w:val="24"/>
                <w:lang w:eastAsia="en-US"/>
              </w:rPr>
              <w:t>ники к месту пожара, а также к источнику противопожарного в</w:t>
            </w:r>
            <w:r w:rsidRPr="002C2382">
              <w:rPr>
                <w:sz w:val="24"/>
                <w:szCs w:val="24"/>
                <w:lang w:eastAsia="en-US"/>
              </w:rPr>
              <w:t>о</w:t>
            </w:r>
            <w:r w:rsidRPr="002C2382">
              <w:rPr>
                <w:sz w:val="24"/>
                <w:szCs w:val="24"/>
                <w:lang w:eastAsia="en-US"/>
              </w:rPr>
              <w:lastRenderedPageBreak/>
              <w:t>доснабжения</w:t>
            </w:r>
          </w:p>
        </w:tc>
        <w:tc>
          <w:tcPr>
            <w:tcW w:w="3141" w:type="dxa"/>
          </w:tcPr>
          <w:p w:rsidR="003E10ED" w:rsidRPr="002C2382" w:rsidRDefault="003E10ED" w:rsidP="0080528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lastRenderedPageBreak/>
              <w:t xml:space="preserve">управление ЖКХ </w:t>
            </w:r>
            <w:proofErr w:type="spellStart"/>
            <w:proofErr w:type="gramStart"/>
            <w:r w:rsidRPr="002C2382">
              <w:rPr>
                <w:sz w:val="24"/>
                <w:szCs w:val="24"/>
                <w:lang w:eastAsia="en-US"/>
              </w:rPr>
              <w:t>адми</w:t>
            </w:r>
            <w:r w:rsidR="005D2F2A">
              <w:rPr>
                <w:sz w:val="24"/>
                <w:szCs w:val="24"/>
                <w:lang w:eastAsia="en-US"/>
              </w:rPr>
              <w:t>-</w:t>
            </w:r>
            <w:r w:rsidRPr="002C2382">
              <w:rPr>
                <w:sz w:val="24"/>
                <w:szCs w:val="24"/>
                <w:lang w:eastAsia="en-US"/>
              </w:rPr>
              <w:t>нистрации</w:t>
            </w:r>
            <w:proofErr w:type="spellEnd"/>
            <w:proofErr w:type="gramEnd"/>
            <w:r w:rsidRPr="002C2382">
              <w:rPr>
                <w:sz w:val="24"/>
                <w:szCs w:val="24"/>
                <w:lang w:eastAsia="en-US"/>
              </w:rPr>
              <w:t xml:space="preserve"> Георгиевского </w:t>
            </w:r>
            <w:r w:rsidR="005D2F2A">
              <w:rPr>
                <w:sz w:val="24"/>
                <w:szCs w:val="24"/>
                <w:lang w:eastAsia="en-US"/>
              </w:rPr>
              <w:t xml:space="preserve">          </w:t>
            </w:r>
            <w:r w:rsidR="009D5B34">
              <w:rPr>
                <w:sz w:val="24"/>
                <w:szCs w:val="24"/>
                <w:lang w:eastAsia="en-US"/>
              </w:rPr>
              <w:t>муниципального</w:t>
            </w:r>
            <w:r w:rsidRPr="002C2382">
              <w:rPr>
                <w:sz w:val="24"/>
                <w:szCs w:val="24"/>
                <w:lang w:eastAsia="en-US"/>
              </w:rPr>
              <w:t xml:space="preserve"> округа, управление </w:t>
            </w:r>
            <w:r w:rsidR="00805285">
              <w:rPr>
                <w:sz w:val="24"/>
                <w:szCs w:val="24"/>
                <w:lang w:eastAsia="en-US"/>
              </w:rPr>
              <w:t>сельского х</w:t>
            </w:r>
            <w:r w:rsidR="00805285">
              <w:rPr>
                <w:sz w:val="24"/>
                <w:szCs w:val="24"/>
                <w:lang w:eastAsia="en-US"/>
              </w:rPr>
              <w:t>о</w:t>
            </w:r>
            <w:r w:rsidR="00805285">
              <w:rPr>
                <w:sz w:val="24"/>
                <w:szCs w:val="24"/>
                <w:lang w:eastAsia="en-US"/>
              </w:rPr>
              <w:t>зяйства и развития</w:t>
            </w:r>
            <w:r w:rsidRPr="002C2382">
              <w:rPr>
                <w:sz w:val="24"/>
                <w:szCs w:val="24"/>
                <w:lang w:eastAsia="en-US"/>
              </w:rPr>
              <w:t xml:space="preserve"> террит</w:t>
            </w:r>
            <w:r w:rsidRPr="002C2382">
              <w:rPr>
                <w:sz w:val="24"/>
                <w:szCs w:val="24"/>
                <w:lang w:eastAsia="en-US"/>
              </w:rPr>
              <w:t>о</w:t>
            </w:r>
            <w:r w:rsidRPr="002C2382">
              <w:rPr>
                <w:sz w:val="24"/>
                <w:szCs w:val="24"/>
                <w:lang w:eastAsia="en-US"/>
              </w:rPr>
              <w:t>рий администрации Георг</w:t>
            </w:r>
            <w:r w:rsidRPr="002C2382">
              <w:rPr>
                <w:sz w:val="24"/>
                <w:szCs w:val="24"/>
                <w:lang w:eastAsia="en-US"/>
              </w:rPr>
              <w:t>и</w:t>
            </w:r>
            <w:r w:rsidRPr="002C2382">
              <w:rPr>
                <w:sz w:val="24"/>
                <w:szCs w:val="24"/>
                <w:lang w:eastAsia="en-US"/>
              </w:rPr>
              <w:t xml:space="preserve">евского </w:t>
            </w:r>
            <w:r w:rsidR="009D5B34">
              <w:rPr>
                <w:sz w:val="24"/>
                <w:szCs w:val="24"/>
                <w:lang w:eastAsia="en-US"/>
              </w:rPr>
              <w:t>муниципального</w:t>
            </w:r>
            <w:r w:rsidRPr="002C2382">
              <w:rPr>
                <w:sz w:val="24"/>
                <w:szCs w:val="24"/>
                <w:lang w:eastAsia="en-US"/>
              </w:rPr>
              <w:t xml:space="preserve"> округа Ставропольского края</w:t>
            </w:r>
          </w:p>
        </w:tc>
        <w:tc>
          <w:tcPr>
            <w:tcW w:w="1816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по мере нео</w:t>
            </w:r>
            <w:r w:rsidRPr="002C2382">
              <w:rPr>
                <w:sz w:val="24"/>
                <w:szCs w:val="24"/>
                <w:lang w:eastAsia="en-US"/>
              </w:rPr>
              <w:t>б</w:t>
            </w:r>
            <w:r w:rsidRPr="002C2382">
              <w:rPr>
                <w:sz w:val="24"/>
                <w:szCs w:val="24"/>
                <w:lang w:eastAsia="en-US"/>
              </w:rPr>
              <w:t>ходимости</w:t>
            </w:r>
          </w:p>
        </w:tc>
      </w:tr>
      <w:tr w:rsidR="003E10ED" w:rsidRPr="00297BD1" w:rsidTr="00974079">
        <w:trPr>
          <w:jc w:val="center"/>
        </w:trPr>
        <w:tc>
          <w:tcPr>
            <w:tcW w:w="774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3" w:type="dxa"/>
          </w:tcPr>
          <w:p w:rsidR="003E10ED" w:rsidRPr="002C2382" w:rsidRDefault="003E10ED" w:rsidP="0080528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Осуществление координации де</w:t>
            </w:r>
            <w:r w:rsidRPr="002C2382">
              <w:rPr>
                <w:sz w:val="24"/>
                <w:szCs w:val="24"/>
                <w:lang w:eastAsia="en-US"/>
              </w:rPr>
              <w:t>я</w:t>
            </w:r>
            <w:r w:rsidRPr="002C2382">
              <w:rPr>
                <w:sz w:val="24"/>
                <w:szCs w:val="24"/>
                <w:lang w:eastAsia="en-US"/>
              </w:rPr>
              <w:t xml:space="preserve">тельности </w:t>
            </w:r>
            <w:r w:rsidR="00805285">
              <w:rPr>
                <w:sz w:val="24"/>
                <w:szCs w:val="24"/>
                <w:lang w:eastAsia="en-US"/>
              </w:rPr>
              <w:t>структурных подразд</w:t>
            </w:r>
            <w:r w:rsidR="00805285">
              <w:rPr>
                <w:sz w:val="24"/>
                <w:szCs w:val="24"/>
                <w:lang w:eastAsia="en-US"/>
              </w:rPr>
              <w:t>е</w:t>
            </w:r>
            <w:r w:rsidR="00805285">
              <w:rPr>
                <w:sz w:val="24"/>
                <w:szCs w:val="24"/>
                <w:lang w:eastAsia="en-US"/>
              </w:rPr>
              <w:t>лений</w:t>
            </w:r>
            <w:r w:rsidRPr="002C2382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2035E0">
              <w:rPr>
                <w:sz w:val="24"/>
                <w:szCs w:val="24"/>
                <w:lang w:eastAsia="en-US"/>
              </w:rPr>
              <w:t>ГМ</w:t>
            </w:r>
            <w:r w:rsidR="0003349B">
              <w:rPr>
                <w:sz w:val="24"/>
                <w:szCs w:val="24"/>
                <w:lang w:eastAsia="en-US"/>
              </w:rPr>
              <w:t>О СК</w:t>
            </w:r>
            <w:r w:rsidRPr="002C2382">
              <w:rPr>
                <w:sz w:val="24"/>
                <w:szCs w:val="24"/>
                <w:lang w:eastAsia="en-US"/>
              </w:rPr>
              <w:t xml:space="preserve"> и учреждений </w:t>
            </w:r>
            <w:r w:rsidR="002035E0">
              <w:rPr>
                <w:sz w:val="24"/>
                <w:szCs w:val="24"/>
                <w:lang w:eastAsia="en-US"/>
              </w:rPr>
              <w:t>ГМ</w:t>
            </w:r>
            <w:r w:rsidR="0003349B">
              <w:rPr>
                <w:sz w:val="24"/>
                <w:szCs w:val="24"/>
                <w:lang w:eastAsia="en-US"/>
              </w:rPr>
              <w:t>О СК</w:t>
            </w:r>
            <w:r w:rsidRPr="002C2382">
              <w:rPr>
                <w:sz w:val="24"/>
                <w:szCs w:val="24"/>
                <w:lang w:eastAsia="en-US"/>
              </w:rPr>
              <w:t xml:space="preserve"> по выпо</w:t>
            </w:r>
            <w:r w:rsidRPr="002C2382">
              <w:rPr>
                <w:sz w:val="24"/>
                <w:szCs w:val="24"/>
                <w:lang w:eastAsia="en-US"/>
              </w:rPr>
              <w:t>л</w:t>
            </w:r>
            <w:r w:rsidRPr="002C2382">
              <w:rPr>
                <w:sz w:val="24"/>
                <w:szCs w:val="24"/>
                <w:lang w:eastAsia="en-US"/>
              </w:rPr>
              <w:t>нению первичных мер пожарной безопасности</w:t>
            </w:r>
          </w:p>
        </w:tc>
        <w:tc>
          <w:tcPr>
            <w:tcW w:w="3141" w:type="dxa"/>
          </w:tcPr>
          <w:p w:rsidR="003E10ED" w:rsidRPr="002C2382" w:rsidRDefault="00655831" w:rsidP="002035E0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3E10ED">
              <w:rPr>
                <w:sz w:val="24"/>
                <w:szCs w:val="24"/>
                <w:lang w:eastAsia="en-US"/>
              </w:rPr>
              <w:t>униципальное казенное учреждение</w:t>
            </w:r>
            <w:r w:rsidR="002035E0">
              <w:rPr>
                <w:sz w:val="24"/>
                <w:szCs w:val="24"/>
                <w:lang w:eastAsia="en-US"/>
              </w:rPr>
              <w:t xml:space="preserve"> Георгиевского муниципального округа Ставропольского кр</w:t>
            </w:r>
            <w:r w:rsidR="007D5B4D">
              <w:rPr>
                <w:sz w:val="24"/>
                <w:szCs w:val="24"/>
                <w:lang w:eastAsia="en-US"/>
              </w:rPr>
              <w:t>а</w:t>
            </w:r>
            <w:r w:rsidR="002035E0">
              <w:rPr>
                <w:sz w:val="24"/>
                <w:szCs w:val="24"/>
                <w:lang w:eastAsia="en-US"/>
              </w:rPr>
              <w:t xml:space="preserve">я </w:t>
            </w:r>
            <w:r w:rsidR="003E10ED" w:rsidRPr="002C2382">
              <w:rPr>
                <w:sz w:val="24"/>
                <w:szCs w:val="24"/>
                <w:lang w:eastAsia="en-US"/>
              </w:rPr>
              <w:t xml:space="preserve"> «Управление по делам гражданской обороны и чрезвычайным ситуа</w:t>
            </w:r>
            <w:r w:rsidR="002035E0">
              <w:rPr>
                <w:sz w:val="24"/>
                <w:szCs w:val="24"/>
                <w:lang w:eastAsia="en-US"/>
              </w:rPr>
              <w:t>циям</w:t>
            </w:r>
            <w:r w:rsidR="003E10ED" w:rsidRPr="002C2382">
              <w:rPr>
                <w:sz w:val="24"/>
                <w:szCs w:val="24"/>
                <w:lang w:eastAsia="en-US"/>
              </w:rPr>
              <w:t>»</w:t>
            </w:r>
            <w:r w:rsidR="003E10ED">
              <w:rPr>
                <w:sz w:val="24"/>
                <w:szCs w:val="24"/>
                <w:lang w:eastAsia="en-US"/>
              </w:rPr>
              <w:t xml:space="preserve"> (далее – МКУ</w:t>
            </w:r>
            <w:r w:rsidR="002035E0">
              <w:rPr>
                <w:sz w:val="24"/>
                <w:szCs w:val="24"/>
                <w:lang w:eastAsia="en-US"/>
              </w:rPr>
              <w:t xml:space="preserve"> ГМО СК</w:t>
            </w:r>
            <w:r w:rsidR="003E10ED">
              <w:rPr>
                <w:sz w:val="24"/>
                <w:szCs w:val="24"/>
                <w:lang w:eastAsia="en-US"/>
              </w:rPr>
              <w:t xml:space="preserve"> «Управление ГОЧС»)</w:t>
            </w:r>
          </w:p>
        </w:tc>
        <w:tc>
          <w:tcPr>
            <w:tcW w:w="1816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3E10ED" w:rsidRPr="00297BD1" w:rsidTr="00974079">
        <w:trPr>
          <w:jc w:val="center"/>
        </w:trPr>
        <w:tc>
          <w:tcPr>
            <w:tcW w:w="774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3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Подготовка предложений по вв</w:t>
            </w:r>
            <w:r w:rsidRPr="002C2382">
              <w:rPr>
                <w:sz w:val="24"/>
                <w:szCs w:val="24"/>
                <w:lang w:eastAsia="en-US"/>
              </w:rPr>
              <w:t>е</w:t>
            </w:r>
            <w:r w:rsidRPr="002C2382">
              <w:rPr>
                <w:sz w:val="24"/>
                <w:szCs w:val="24"/>
                <w:lang w:eastAsia="en-US"/>
              </w:rPr>
              <w:t>дению особого противопожарн</w:t>
            </w:r>
            <w:r w:rsidRPr="002C2382">
              <w:rPr>
                <w:sz w:val="24"/>
                <w:szCs w:val="24"/>
                <w:lang w:eastAsia="en-US"/>
              </w:rPr>
              <w:t>о</w:t>
            </w:r>
            <w:r w:rsidRPr="002C2382">
              <w:rPr>
                <w:sz w:val="24"/>
                <w:szCs w:val="24"/>
                <w:lang w:eastAsia="en-US"/>
              </w:rPr>
              <w:t xml:space="preserve">го режима на всей территории </w:t>
            </w:r>
            <w:r w:rsidR="002035E0">
              <w:rPr>
                <w:sz w:val="24"/>
                <w:szCs w:val="24"/>
                <w:lang w:eastAsia="en-US"/>
              </w:rPr>
              <w:t>ГМ</w:t>
            </w:r>
            <w:r w:rsidR="0003349B">
              <w:rPr>
                <w:sz w:val="24"/>
                <w:szCs w:val="24"/>
                <w:lang w:eastAsia="en-US"/>
              </w:rPr>
              <w:t>О СК</w:t>
            </w:r>
            <w:r w:rsidRPr="002C2382">
              <w:rPr>
                <w:sz w:val="24"/>
                <w:szCs w:val="24"/>
                <w:lang w:eastAsia="en-US"/>
              </w:rPr>
              <w:t xml:space="preserve"> или ее части</w:t>
            </w:r>
          </w:p>
        </w:tc>
        <w:tc>
          <w:tcPr>
            <w:tcW w:w="3141" w:type="dxa"/>
          </w:tcPr>
          <w:p w:rsidR="003E10ED" w:rsidRPr="002C2382" w:rsidRDefault="00655831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3E10ED">
              <w:rPr>
                <w:sz w:val="24"/>
                <w:szCs w:val="24"/>
                <w:lang w:eastAsia="en-US"/>
              </w:rPr>
              <w:t>омиссия по предупрежд</w:t>
            </w:r>
            <w:r w:rsidR="003E10ED">
              <w:rPr>
                <w:sz w:val="24"/>
                <w:szCs w:val="24"/>
                <w:lang w:eastAsia="en-US"/>
              </w:rPr>
              <w:t>е</w:t>
            </w:r>
            <w:r w:rsidR="003E10ED">
              <w:rPr>
                <w:sz w:val="24"/>
                <w:szCs w:val="24"/>
                <w:lang w:eastAsia="en-US"/>
              </w:rPr>
              <w:t>нию и ликвидации чрезв</w:t>
            </w:r>
            <w:r w:rsidR="003E10ED">
              <w:rPr>
                <w:sz w:val="24"/>
                <w:szCs w:val="24"/>
                <w:lang w:eastAsia="en-US"/>
              </w:rPr>
              <w:t>ы</w:t>
            </w:r>
            <w:r w:rsidR="003E10ED">
              <w:rPr>
                <w:sz w:val="24"/>
                <w:szCs w:val="24"/>
                <w:lang w:eastAsia="en-US"/>
              </w:rPr>
              <w:t>чайных ситуаций и обесп</w:t>
            </w:r>
            <w:r w:rsidR="003E10ED">
              <w:rPr>
                <w:sz w:val="24"/>
                <w:szCs w:val="24"/>
                <w:lang w:eastAsia="en-US"/>
              </w:rPr>
              <w:t>е</w:t>
            </w:r>
            <w:r w:rsidR="003E10ED">
              <w:rPr>
                <w:sz w:val="24"/>
                <w:szCs w:val="24"/>
                <w:lang w:eastAsia="en-US"/>
              </w:rPr>
              <w:t>чению пожарной безопа</w:t>
            </w:r>
            <w:r w:rsidR="003E10ED">
              <w:rPr>
                <w:sz w:val="24"/>
                <w:szCs w:val="24"/>
                <w:lang w:eastAsia="en-US"/>
              </w:rPr>
              <w:t>с</w:t>
            </w:r>
            <w:r w:rsidR="003E10ED">
              <w:rPr>
                <w:sz w:val="24"/>
                <w:szCs w:val="24"/>
                <w:lang w:eastAsia="en-US"/>
              </w:rPr>
              <w:t xml:space="preserve">ности Георгиевского </w:t>
            </w:r>
            <w:r w:rsidR="009D5B34">
              <w:rPr>
                <w:sz w:val="24"/>
                <w:szCs w:val="24"/>
                <w:lang w:eastAsia="en-US"/>
              </w:rPr>
              <w:t>мун</w:t>
            </w:r>
            <w:r w:rsidR="009D5B34">
              <w:rPr>
                <w:sz w:val="24"/>
                <w:szCs w:val="24"/>
                <w:lang w:eastAsia="en-US"/>
              </w:rPr>
              <w:t>и</w:t>
            </w:r>
            <w:r w:rsidR="009D5B34">
              <w:rPr>
                <w:sz w:val="24"/>
                <w:szCs w:val="24"/>
                <w:lang w:eastAsia="en-US"/>
              </w:rPr>
              <w:t>ципального</w:t>
            </w:r>
            <w:r w:rsidR="003E10ED">
              <w:rPr>
                <w:sz w:val="24"/>
                <w:szCs w:val="24"/>
                <w:lang w:eastAsia="en-US"/>
              </w:rPr>
              <w:t xml:space="preserve"> округа Ставр</w:t>
            </w:r>
            <w:r w:rsidR="003E10ED">
              <w:rPr>
                <w:sz w:val="24"/>
                <w:szCs w:val="24"/>
                <w:lang w:eastAsia="en-US"/>
              </w:rPr>
              <w:t>о</w:t>
            </w:r>
            <w:r w:rsidR="003E10ED">
              <w:rPr>
                <w:sz w:val="24"/>
                <w:szCs w:val="24"/>
                <w:lang w:eastAsia="en-US"/>
              </w:rPr>
              <w:t>польского края</w:t>
            </w:r>
          </w:p>
        </w:tc>
        <w:tc>
          <w:tcPr>
            <w:tcW w:w="1816" w:type="dxa"/>
          </w:tcPr>
          <w:p w:rsidR="003E10ED" w:rsidRPr="000B4B3E" w:rsidRDefault="003E10ED" w:rsidP="00974079">
            <w:pPr>
              <w:jc w:val="center"/>
              <w:rPr>
                <w:rFonts w:ascii="Times New Roman" w:hAnsi="Times New Roman" w:cs="Times New Roman"/>
              </w:rPr>
            </w:pPr>
            <w:r w:rsidRPr="000B4B3E">
              <w:rPr>
                <w:rFonts w:ascii="Times New Roman" w:hAnsi="Times New Roman" w:cs="Times New Roman"/>
              </w:rPr>
              <w:t>по мере нео</w:t>
            </w:r>
            <w:r w:rsidRPr="000B4B3E">
              <w:rPr>
                <w:rFonts w:ascii="Times New Roman" w:hAnsi="Times New Roman" w:cs="Times New Roman"/>
              </w:rPr>
              <w:t>б</w:t>
            </w:r>
            <w:r w:rsidRPr="000B4B3E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3E10ED" w:rsidRPr="00297BD1" w:rsidTr="00974079">
        <w:trPr>
          <w:jc w:val="center"/>
        </w:trPr>
        <w:tc>
          <w:tcPr>
            <w:tcW w:w="774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3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2C2382">
              <w:rPr>
                <w:sz w:val="24"/>
                <w:szCs w:val="24"/>
                <w:lang w:eastAsia="en-US"/>
              </w:rPr>
              <w:t>казани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2C2382">
              <w:rPr>
                <w:sz w:val="24"/>
                <w:szCs w:val="24"/>
                <w:lang w:eastAsia="en-US"/>
              </w:rPr>
              <w:t xml:space="preserve"> содействия органам  исполнительной власти Ставр</w:t>
            </w:r>
            <w:r w:rsidRPr="002C2382">
              <w:rPr>
                <w:sz w:val="24"/>
                <w:szCs w:val="24"/>
                <w:lang w:eastAsia="en-US"/>
              </w:rPr>
              <w:t>о</w:t>
            </w:r>
            <w:r w:rsidRPr="002C2382">
              <w:rPr>
                <w:sz w:val="24"/>
                <w:szCs w:val="24"/>
                <w:lang w:eastAsia="en-US"/>
              </w:rPr>
              <w:t>польского края в информиров</w:t>
            </w:r>
            <w:r w:rsidRPr="002C2382">
              <w:rPr>
                <w:sz w:val="24"/>
                <w:szCs w:val="24"/>
                <w:lang w:eastAsia="en-US"/>
              </w:rPr>
              <w:t>а</w:t>
            </w:r>
            <w:r w:rsidRPr="002C2382">
              <w:rPr>
                <w:sz w:val="24"/>
                <w:szCs w:val="24"/>
                <w:lang w:eastAsia="en-US"/>
              </w:rPr>
              <w:t xml:space="preserve">нии  населения  </w:t>
            </w:r>
            <w:r w:rsidR="002035E0">
              <w:rPr>
                <w:sz w:val="24"/>
                <w:szCs w:val="24"/>
                <w:lang w:eastAsia="en-US"/>
              </w:rPr>
              <w:t>ГМ</w:t>
            </w:r>
            <w:r w:rsidR="0003349B">
              <w:rPr>
                <w:sz w:val="24"/>
                <w:szCs w:val="24"/>
                <w:lang w:eastAsia="en-US"/>
              </w:rPr>
              <w:t>О СК</w:t>
            </w:r>
            <w:r w:rsidRPr="002C2382">
              <w:rPr>
                <w:sz w:val="24"/>
                <w:szCs w:val="24"/>
                <w:lang w:eastAsia="en-US"/>
              </w:rPr>
              <w:t xml:space="preserve">  о мерах пожарной безопасности на терр</w:t>
            </w:r>
            <w:r w:rsidRPr="002C2382">
              <w:rPr>
                <w:sz w:val="24"/>
                <w:szCs w:val="24"/>
                <w:lang w:eastAsia="en-US"/>
              </w:rPr>
              <w:t>и</w:t>
            </w:r>
            <w:r w:rsidRPr="002C2382">
              <w:rPr>
                <w:sz w:val="24"/>
                <w:szCs w:val="24"/>
                <w:lang w:eastAsia="en-US"/>
              </w:rPr>
              <w:t xml:space="preserve">тории </w:t>
            </w:r>
            <w:r w:rsidR="002035E0">
              <w:rPr>
                <w:sz w:val="24"/>
                <w:szCs w:val="24"/>
                <w:lang w:eastAsia="en-US"/>
              </w:rPr>
              <w:t>ГМ</w:t>
            </w:r>
            <w:r w:rsidR="0003349B">
              <w:rPr>
                <w:sz w:val="24"/>
                <w:szCs w:val="24"/>
                <w:lang w:eastAsia="en-US"/>
              </w:rPr>
              <w:t>О СК</w:t>
            </w:r>
          </w:p>
        </w:tc>
        <w:tc>
          <w:tcPr>
            <w:tcW w:w="3141" w:type="dxa"/>
          </w:tcPr>
          <w:p w:rsidR="003E10ED" w:rsidRPr="002C2382" w:rsidRDefault="003E10ED" w:rsidP="001A4528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МКУ</w:t>
            </w:r>
            <w:r w:rsidR="001A4528">
              <w:rPr>
                <w:sz w:val="24"/>
                <w:szCs w:val="24"/>
                <w:lang w:eastAsia="en-US"/>
              </w:rPr>
              <w:t xml:space="preserve"> ГМО</w:t>
            </w:r>
            <w:r w:rsidRPr="002C2382">
              <w:rPr>
                <w:sz w:val="24"/>
                <w:szCs w:val="24"/>
                <w:lang w:eastAsia="en-US"/>
              </w:rPr>
              <w:t xml:space="preserve"> </w:t>
            </w:r>
            <w:r w:rsidR="001A4528">
              <w:rPr>
                <w:sz w:val="24"/>
                <w:szCs w:val="24"/>
                <w:lang w:eastAsia="en-US"/>
              </w:rPr>
              <w:t xml:space="preserve">СК </w:t>
            </w:r>
            <w:r w:rsidRPr="002C2382">
              <w:rPr>
                <w:sz w:val="24"/>
                <w:szCs w:val="24"/>
                <w:lang w:eastAsia="en-US"/>
              </w:rPr>
              <w:t xml:space="preserve">«Управление </w:t>
            </w:r>
            <w:r>
              <w:rPr>
                <w:sz w:val="24"/>
                <w:szCs w:val="24"/>
                <w:lang w:eastAsia="en-US"/>
              </w:rPr>
              <w:t>ГОЧС</w:t>
            </w:r>
            <w:r w:rsidRPr="002C238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6" w:type="dxa"/>
          </w:tcPr>
          <w:p w:rsidR="003E10ED" w:rsidRPr="000B4B3E" w:rsidRDefault="003E10ED" w:rsidP="00974079">
            <w:pPr>
              <w:jc w:val="center"/>
              <w:rPr>
                <w:rFonts w:ascii="Times New Roman" w:hAnsi="Times New Roman" w:cs="Times New Roman"/>
              </w:rPr>
            </w:pPr>
            <w:r w:rsidRPr="000B4B3E">
              <w:rPr>
                <w:rFonts w:ascii="Times New Roman" w:hAnsi="Times New Roman" w:cs="Times New Roman"/>
              </w:rPr>
              <w:t>по мере нео</w:t>
            </w:r>
            <w:r w:rsidRPr="000B4B3E">
              <w:rPr>
                <w:rFonts w:ascii="Times New Roman" w:hAnsi="Times New Roman" w:cs="Times New Roman"/>
              </w:rPr>
              <w:t>б</w:t>
            </w:r>
            <w:r w:rsidRPr="000B4B3E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3E10ED" w:rsidRPr="00297BD1" w:rsidTr="00974079">
        <w:trPr>
          <w:jc w:val="center"/>
        </w:trPr>
        <w:tc>
          <w:tcPr>
            <w:tcW w:w="774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3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Разработка плана привлечения сил и сре</w:t>
            </w:r>
            <w:proofErr w:type="gramStart"/>
            <w:r w:rsidRPr="002C2382">
              <w:rPr>
                <w:sz w:val="24"/>
                <w:szCs w:val="24"/>
                <w:lang w:eastAsia="en-US"/>
              </w:rPr>
              <w:t>дств дл</w:t>
            </w:r>
            <w:proofErr w:type="gramEnd"/>
            <w:r w:rsidRPr="002C2382">
              <w:rPr>
                <w:sz w:val="24"/>
                <w:szCs w:val="24"/>
                <w:lang w:eastAsia="en-US"/>
              </w:rPr>
              <w:t>я тушения пож</w:t>
            </w:r>
            <w:r w:rsidRPr="002C2382">
              <w:rPr>
                <w:sz w:val="24"/>
                <w:szCs w:val="24"/>
                <w:lang w:eastAsia="en-US"/>
              </w:rPr>
              <w:t>а</w:t>
            </w:r>
            <w:r w:rsidRPr="002C2382">
              <w:rPr>
                <w:sz w:val="24"/>
                <w:szCs w:val="24"/>
                <w:lang w:eastAsia="en-US"/>
              </w:rPr>
              <w:t>ров и проведения аварийно-спасательных работ на террит</w:t>
            </w:r>
            <w:r w:rsidRPr="002C2382">
              <w:rPr>
                <w:sz w:val="24"/>
                <w:szCs w:val="24"/>
                <w:lang w:eastAsia="en-US"/>
              </w:rPr>
              <w:t>о</w:t>
            </w:r>
            <w:r w:rsidRPr="002C2382">
              <w:rPr>
                <w:sz w:val="24"/>
                <w:szCs w:val="24"/>
                <w:lang w:eastAsia="en-US"/>
              </w:rPr>
              <w:t xml:space="preserve">рии </w:t>
            </w:r>
            <w:r w:rsidR="001A4528">
              <w:rPr>
                <w:sz w:val="24"/>
                <w:szCs w:val="24"/>
                <w:lang w:eastAsia="en-US"/>
              </w:rPr>
              <w:t>Г</w:t>
            </w:r>
            <w:r w:rsidR="002035E0">
              <w:rPr>
                <w:sz w:val="24"/>
                <w:szCs w:val="24"/>
                <w:lang w:eastAsia="en-US"/>
              </w:rPr>
              <w:t>М</w:t>
            </w:r>
            <w:r w:rsidR="0003349B">
              <w:rPr>
                <w:sz w:val="24"/>
                <w:szCs w:val="24"/>
                <w:lang w:eastAsia="en-US"/>
              </w:rPr>
              <w:t>О СК</w:t>
            </w:r>
            <w:r w:rsidRPr="002C2382">
              <w:rPr>
                <w:sz w:val="24"/>
                <w:szCs w:val="24"/>
                <w:lang w:eastAsia="en-US"/>
              </w:rPr>
              <w:t xml:space="preserve"> и контроль за его выполнением</w:t>
            </w:r>
          </w:p>
        </w:tc>
        <w:tc>
          <w:tcPr>
            <w:tcW w:w="3141" w:type="dxa"/>
          </w:tcPr>
          <w:p w:rsidR="003E10ED" w:rsidRPr="002C2382" w:rsidRDefault="003E10ED" w:rsidP="002035E0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 xml:space="preserve">24 ПСЧ </w:t>
            </w:r>
            <w:r w:rsidR="002035E0">
              <w:rPr>
                <w:sz w:val="24"/>
                <w:szCs w:val="24"/>
                <w:lang w:eastAsia="en-US"/>
              </w:rPr>
              <w:t xml:space="preserve">2 ПСО </w:t>
            </w:r>
            <w:r w:rsidRPr="002C2382">
              <w:rPr>
                <w:sz w:val="24"/>
                <w:szCs w:val="24"/>
                <w:lang w:eastAsia="en-US"/>
              </w:rPr>
              <w:t>Ф</w:t>
            </w:r>
            <w:r w:rsidR="002035E0">
              <w:rPr>
                <w:sz w:val="24"/>
                <w:szCs w:val="24"/>
                <w:lang w:eastAsia="en-US"/>
              </w:rPr>
              <w:t xml:space="preserve">ПС ГПС Главного управления МЧС России по Ставропольскому краю </w:t>
            </w:r>
            <w:r w:rsidRPr="002C238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816" w:type="dxa"/>
          </w:tcPr>
          <w:p w:rsidR="003E10ED" w:rsidRPr="000B4B3E" w:rsidRDefault="003E10ED" w:rsidP="00974079">
            <w:pPr>
              <w:jc w:val="center"/>
              <w:rPr>
                <w:rFonts w:ascii="Times New Roman" w:hAnsi="Times New Roman" w:cs="Times New Roman"/>
              </w:rPr>
            </w:pPr>
            <w:r w:rsidRPr="000B4B3E">
              <w:rPr>
                <w:rFonts w:ascii="Times New Roman" w:hAnsi="Times New Roman" w:cs="Times New Roman"/>
              </w:rPr>
              <w:t>по мере нео</w:t>
            </w:r>
            <w:r w:rsidRPr="000B4B3E">
              <w:rPr>
                <w:rFonts w:ascii="Times New Roman" w:hAnsi="Times New Roman" w:cs="Times New Roman"/>
              </w:rPr>
              <w:t>б</w:t>
            </w:r>
            <w:r w:rsidRPr="000B4B3E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3E10ED" w:rsidRPr="00297BD1" w:rsidTr="00974079">
        <w:trPr>
          <w:jc w:val="center"/>
        </w:trPr>
        <w:tc>
          <w:tcPr>
            <w:tcW w:w="774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3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Внесение предложений Главе Г</w:t>
            </w:r>
            <w:r w:rsidRPr="002C2382">
              <w:rPr>
                <w:sz w:val="24"/>
                <w:szCs w:val="24"/>
                <w:lang w:eastAsia="en-US"/>
              </w:rPr>
              <w:t>е</w:t>
            </w:r>
            <w:r w:rsidRPr="002C2382">
              <w:rPr>
                <w:sz w:val="24"/>
                <w:szCs w:val="24"/>
                <w:lang w:eastAsia="en-US"/>
              </w:rPr>
              <w:t xml:space="preserve">оргиевского </w:t>
            </w:r>
            <w:r w:rsidR="009D5B34">
              <w:rPr>
                <w:sz w:val="24"/>
                <w:szCs w:val="24"/>
                <w:lang w:eastAsia="en-US"/>
              </w:rPr>
              <w:t>муниципального</w:t>
            </w:r>
            <w:r w:rsidRPr="002C2382">
              <w:rPr>
                <w:sz w:val="24"/>
                <w:szCs w:val="24"/>
                <w:lang w:eastAsia="en-US"/>
              </w:rPr>
              <w:t xml:space="preserve"> округа Ставропольского края по социальному и экономическому стимулированию участия гра</w:t>
            </w:r>
            <w:r w:rsidRPr="002C2382">
              <w:rPr>
                <w:sz w:val="24"/>
                <w:szCs w:val="24"/>
                <w:lang w:eastAsia="en-US"/>
              </w:rPr>
              <w:t>ж</w:t>
            </w:r>
            <w:r w:rsidRPr="002C2382">
              <w:rPr>
                <w:sz w:val="24"/>
                <w:szCs w:val="24"/>
                <w:lang w:eastAsia="en-US"/>
              </w:rPr>
              <w:t>дан и организаций в добровол</w:t>
            </w:r>
            <w:r w:rsidRPr="002C2382">
              <w:rPr>
                <w:sz w:val="24"/>
                <w:szCs w:val="24"/>
                <w:lang w:eastAsia="en-US"/>
              </w:rPr>
              <w:t>ь</w:t>
            </w:r>
            <w:r w:rsidRPr="002C2382">
              <w:rPr>
                <w:sz w:val="24"/>
                <w:szCs w:val="24"/>
                <w:lang w:eastAsia="en-US"/>
              </w:rPr>
              <w:t>ной пожарной охране, в том чи</w:t>
            </w:r>
            <w:r w:rsidRPr="002C2382">
              <w:rPr>
                <w:sz w:val="24"/>
                <w:szCs w:val="24"/>
                <w:lang w:eastAsia="en-US"/>
              </w:rPr>
              <w:t>с</w:t>
            </w:r>
            <w:r w:rsidRPr="002C2382">
              <w:rPr>
                <w:sz w:val="24"/>
                <w:szCs w:val="24"/>
                <w:lang w:eastAsia="en-US"/>
              </w:rPr>
              <w:t>ле участия в борьбе с пожарами</w:t>
            </w:r>
          </w:p>
        </w:tc>
        <w:tc>
          <w:tcPr>
            <w:tcW w:w="3141" w:type="dxa"/>
          </w:tcPr>
          <w:p w:rsidR="003E10ED" w:rsidRPr="002C2382" w:rsidRDefault="003E10ED" w:rsidP="002035E0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МКУ</w:t>
            </w:r>
            <w:r w:rsidR="002035E0">
              <w:rPr>
                <w:sz w:val="24"/>
                <w:szCs w:val="24"/>
                <w:lang w:eastAsia="en-US"/>
              </w:rPr>
              <w:t xml:space="preserve"> ГМО СК </w:t>
            </w:r>
            <w:r w:rsidRPr="002C2382">
              <w:rPr>
                <w:sz w:val="24"/>
                <w:szCs w:val="24"/>
                <w:lang w:eastAsia="en-US"/>
              </w:rPr>
              <w:t xml:space="preserve">«Управление </w:t>
            </w:r>
            <w:r>
              <w:rPr>
                <w:sz w:val="24"/>
                <w:szCs w:val="24"/>
                <w:lang w:eastAsia="en-US"/>
              </w:rPr>
              <w:t>ГОЧС</w:t>
            </w:r>
            <w:r w:rsidRPr="002C238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6" w:type="dxa"/>
          </w:tcPr>
          <w:p w:rsidR="003E10ED" w:rsidRPr="000B4B3E" w:rsidRDefault="003E10ED" w:rsidP="00974079">
            <w:pPr>
              <w:jc w:val="center"/>
              <w:rPr>
                <w:rFonts w:ascii="Times New Roman" w:hAnsi="Times New Roman" w:cs="Times New Roman"/>
              </w:rPr>
            </w:pPr>
            <w:r w:rsidRPr="000B4B3E">
              <w:rPr>
                <w:rFonts w:ascii="Times New Roman" w:hAnsi="Times New Roman" w:cs="Times New Roman"/>
              </w:rPr>
              <w:t>по мере нео</w:t>
            </w:r>
            <w:r w:rsidRPr="000B4B3E">
              <w:rPr>
                <w:rFonts w:ascii="Times New Roman" w:hAnsi="Times New Roman" w:cs="Times New Roman"/>
              </w:rPr>
              <w:t>б</w:t>
            </w:r>
            <w:r w:rsidRPr="000B4B3E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3E10ED" w:rsidRPr="00297BD1" w:rsidTr="00974079">
        <w:trPr>
          <w:jc w:val="center"/>
        </w:trPr>
        <w:tc>
          <w:tcPr>
            <w:tcW w:w="774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3" w:type="dxa"/>
          </w:tcPr>
          <w:p w:rsidR="003E10ED" w:rsidRPr="002C2382" w:rsidRDefault="003E10ED" w:rsidP="004751BA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Разработка и организация выпо</w:t>
            </w:r>
            <w:r w:rsidRPr="002C2382">
              <w:rPr>
                <w:sz w:val="24"/>
                <w:szCs w:val="24"/>
                <w:lang w:eastAsia="en-US"/>
              </w:rPr>
              <w:t>л</w:t>
            </w:r>
            <w:r w:rsidRPr="002C2382">
              <w:rPr>
                <w:sz w:val="24"/>
                <w:szCs w:val="24"/>
                <w:lang w:eastAsia="en-US"/>
              </w:rPr>
              <w:t xml:space="preserve">нения </w:t>
            </w:r>
            <w:r w:rsidR="0003349B">
              <w:rPr>
                <w:sz w:val="24"/>
                <w:szCs w:val="24"/>
                <w:lang w:eastAsia="en-US"/>
              </w:rPr>
              <w:t xml:space="preserve">мероприятий </w:t>
            </w:r>
            <w:r w:rsidRPr="002C2382">
              <w:rPr>
                <w:sz w:val="24"/>
                <w:szCs w:val="24"/>
                <w:lang w:eastAsia="en-US"/>
              </w:rPr>
              <w:t>муниципал</w:t>
            </w:r>
            <w:r w:rsidRPr="002C2382">
              <w:rPr>
                <w:sz w:val="24"/>
                <w:szCs w:val="24"/>
                <w:lang w:eastAsia="en-US"/>
              </w:rPr>
              <w:t>ь</w:t>
            </w:r>
            <w:r w:rsidRPr="002C2382">
              <w:rPr>
                <w:sz w:val="24"/>
                <w:szCs w:val="24"/>
                <w:lang w:eastAsia="en-US"/>
              </w:rPr>
              <w:t>ных программ, предусматрива</w:t>
            </w:r>
            <w:r w:rsidRPr="002C2382">
              <w:rPr>
                <w:sz w:val="24"/>
                <w:szCs w:val="24"/>
                <w:lang w:eastAsia="en-US"/>
              </w:rPr>
              <w:t>ю</w:t>
            </w:r>
            <w:r w:rsidRPr="002C2382">
              <w:rPr>
                <w:sz w:val="24"/>
                <w:szCs w:val="24"/>
                <w:lang w:eastAsia="en-US"/>
              </w:rPr>
              <w:t>щих обеспечени</w:t>
            </w:r>
            <w:r w:rsidR="0003349B">
              <w:rPr>
                <w:sz w:val="24"/>
                <w:szCs w:val="24"/>
                <w:lang w:eastAsia="en-US"/>
              </w:rPr>
              <w:t>е</w:t>
            </w:r>
            <w:r w:rsidRPr="002C2382">
              <w:rPr>
                <w:sz w:val="24"/>
                <w:szCs w:val="24"/>
                <w:lang w:eastAsia="en-US"/>
              </w:rPr>
              <w:t xml:space="preserve"> пожарной бе</w:t>
            </w:r>
            <w:r w:rsidRPr="002C2382">
              <w:rPr>
                <w:sz w:val="24"/>
                <w:szCs w:val="24"/>
                <w:lang w:eastAsia="en-US"/>
              </w:rPr>
              <w:t>з</w:t>
            </w:r>
            <w:r w:rsidRPr="002C2382">
              <w:rPr>
                <w:sz w:val="24"/>
                <w:szCs w:val="24"/>
                <w:lang w:eastAsia="en-US"/>
              </w:rPr>
              <w:t xml:space="preserve">опасности на территории </w:t>
            </w:r>
            <w:r w:rsidR="0003349B">
              <w:rPr>
                <w:sz w:val="24"/>
                <w:szCs w:val="24"/>
                <w:lang w:eastAsia="en-US"/>
              </w:rPr>
              <w:t>Г</w:t>
            </w:r>
            <w:r w:rsidR="004751BA">
              <w:rPr>
                <w:sz w:val="24"/>
                <w:szCs w:val="24"/>
                <w:lang w:eastAsia="en-US"/>
              </w:rPr>
              <w:t>М</w:t>
            </w:r>
            <w:r w:rsidR="0003349B">
              <w:rPr>
                <w:sz w:val="24"/>
                <w:szCs w:val="24"/>
                <w:lang w:eastAsia="en-US"/>
              </w:rPr>
              <w:t>О СК</w:t>
            </w:r>
          </w:p>
        </w:tc>
        <w:tc>
          <w:tcPr>
            <w:tcW w:w="3141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t>МКУ</w:t>
            </w:r>
            <w:r w:rsidR="002035E0">
              <w:rPr>
                <w:sz w:val="24"/>
                <w:szCs w:val="24"/>
                <w:lang w:eastAsia="en-US"/>
              </w:rPr>
              <w:t xml:space="preserve"> ГМО СК</w:t>
            </w:r>
            <w:r w:rsidRPr="002C2382">
              <w:rPr>
                <w:sz w:val="24"/>
                <w:szCs w:val="24"/>
                <w:lang w:eastAsia="en-US"/>
              </w:rPr>
              <w:t xml:space="preserve"> «Управление </w:t>
            </w:r>
            <w:r>
              <w:rPr>
                <w:sz w:val="24"/>
                <w:szCs w:val="24"/>
                <w:lang w:eastAsia="en-US"/>
              </w:rPr>
              <w:t>ГОЧС</w:t>
            </w:r>
            <w:r w:rsidR="00871A49">
              <w:rPr>
                <w:sz w:val="24"/>
                <w:szCs w:val="24"/>
                <w:lang w:eastAsia="en-US"/>
              </w:rPr>
              <w:t>»;</w:t>
            </w:r>
          </w:p>
          <w:p w:rsidR="003866CC" w:rsidRDefault="00911072" w:rsidP="003866CC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E10ED" w:rsidRPr="002C2382">
              <w:rPr>
                <w:sz w:val="24"/>
                <w:szCs w:val="24"/>
                <w:lang w:eastAsia="en-US"/>
              </w:rPr>
              <w:t>правление по обществе</w:t>
            </w:r>
            <w:r w:rsidR="003E10ED" w:rsidRPr="002C2382">
              <w:rPr>
                <w:sz w:val="24"/>
                <w:szCs w:val="24"/>
                <w:lang w:eastAsia="en-US"/>
              </w:rPr>
              <w:t>н</w:t>
            </w:r>
            <w:r w:rsidR="003E10ED" w:rsidRPr="002C2382">
              <w:rPr>
                <w:sz w:val="24"/>
                <w:szCs w:val="24"/>
                <w:lang w:eastAsia="en-US"/>
              </w:rPr>
              <w:t>ной безопасности админ</w:t>
            </w:r>
            <w:r w:rsidR="003E10ED" w:rsidRPr="002C2382">
              <w:rPr>
                <w:sz w:val="24"/>
                <w:szCs w:val="24"/>
                <w:lang w:eastAsia="en-US"/>
              </w:rPr>
              <w:t>и</w:t>
            </w:r>
            <w:r w:rsidR="003E10ED" w:rsidRPr="002C2382">
              <w:rPr>
                <w:sz w:val="24"/>
                <w:szCs w:val="24"/>
                <w:lang w:eastAsia="en-US"/>
              </w:rPr>
              <w:t xml:space="preserve">страции Георгиевского </w:t>
            </w:r>
            <w:r w:rsidR="009D5B34">
              <w:rPr>
                <w:sz w:val="24"/>
                <w:szCs w:val="24"/>
                <w:lang w:eastAsia="en-US"/>
              </w:rPr>
              <w:t>м</w:t>
            </w:r>
            <w:r w:rsidR="009D5B34">
              <w:rPr>
                <w:sz w:val="24"/>
                <w:szCs w:val="24"/>
                <w:lang w:eastAsia="en-US"/>
              </w:rPr>
              <w:t>у</w:t>
            </w:r>
            <w:r w:rsidR="009D5B34">
              <w:rPr>
                <w:sz w:val="24"/>
                <w:szCs w:val="24"/>
                <w:lang w:eastAsia="en-US"/>
              </w:rPr>
              <w:t>ниципального</w:t>
            </w:r>
            <w:r w:rsidR="003E10ED" w:rsidRPr="002C2382">
              <w:rPr>
                <w:sz w:val="24"/>
                <w:szCs w:val="24"/>
                <w:lang w:eastAsia="en-US"/>
              </w:rPr>
              <w:t xml:space="preserve"> округа Ста</w:t>
            </w:r>
            <w:r w:rsidR="003E10ED" w:rsidRPr="002C2382">
              <w:rPr>
                <w:sz w:val="24"/>
                <w:szCs w:val="24"/>
                <w:lang w:eastAsia="en-US"/>
              </w:rPr>
              <w:t>в</w:t>
            </w:r>
            <w:r w:rsidR="003E10ED" w:rsidRPr="002C2382">
              <w:rPr>
                <w:sz w:val="24"/>
                <w:szCs w:val="24"/>
                <w:lang w:eastAsia="en-US"/>
              </w:rPr>
              <w:t>ропольского края,  управл</w:t>
            </w:r>
            <w:r w:rsidR="003E10ED" w:rsidRPr="002C2382">
              <w:rPr>
                <w:sz w:val="24"/>
                <w:szCs w:val="24"/>
                <w:lang w:eastAsia="en-US"/>
              </w:rPr>
              <w:t>е</w:t>
            </w:r>
            <w:r w:rsidR="003E10ED" w:rsidRPr="002C2382">
              <w:rPr>
                <w:sz w:val="24"/>
                <w:szCs w:val="24"/>
                <w:lang w:eastAsia="en-US"/>
              </w:rPr>
              <w:t>ние сельского хозяйства</w:t>
            </w:r>
            <w:r w:rsidR="002035E0">
              <w:rPr>
                <w:sz w:val="24"/>
                <w:szCs w:val="24"/>
                <w:lang w:eastAsia="en-US"/>
              </w:rPr>
              <w:t xml:space="preserve"> и развития территори</w:t>
            </w:r>
            <w:r w:rsidR="003866CC">
              <w:rPr>
                <w:sz w:val="24"/>
                <w:szCs w:val="24"/>
                <w:lang w:eastAsia="en-US"/>
              </w:rPr>
              <w:t>й</w:t>
            </w:r>
            <w:r w:rsidR="002035E0">
              <w:rPr>
                <w:sz w:val="24"/>
                <w:szCs w:val="24"/>
                <w:lang w:eastAsia="en-US"/>
              </w:rPr>
              <w:t xml:space="preserve"> адм</w:t>
            </w:r>
            <w:r w:rsidR="002035E0">
              <w:rPr>
                <w:sz w:val="24"/>
                <w:szCs w:val="24"/>
                <w:lang w:eastAsia="en-US"/>
              </w:rPr>
              <w:t>и</w:t>
            </w:r>
            <w:r w:rsidR="002035E0">
              <w:rPr>
                <w:sz w:val="24"/>
                <w:szCs w:val="24"/>
                <w:lang w:eastAsia="en-US"/>
              </w:rPr>
              <w:t xml:space="preserve">нистрации Георгиевского </w:t>
            </w:r>
            <w:r w:rsidR="003866CC">
              <w:rPr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3E10ED" w:rsidRPr="002C2382" w:rsidRDefault="003866CC" w:rsidP="003866CC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округа</w:t>
            </w:r>
            <w:r w:rsidR="003E10ED" w:rsidRPr="002C2382">
              <w:rPr>
                <w:sz w:val="24"/>
                <w:szCs w:val="24"/>
                <w:lang w:eastAsia="en-US"/>
              </w:rPr>
              <w:t xml:space="preserve"> Ставропольского края</w:t>
            </w:r>
            <w:r w:rsidR="0003349B">
              <w:rPr>
                <w:sz w:val="24"/>
                <w:szCs w:val="24"/>
                <w:lang w:eastAsia="en-US"/>
              </w:rPr>
              <w:t xml:space="preserve">, </w:t>
            </w:r>
            <w:r w:rsidR="002035E0">
              <w:rPr>
                <w:sz w:val="24"/>
                <w:szCs w:val="24"/>
                <w:lang w:eastAsia="en-US"/>
              </w:rPr>
              <w:t>управлени</w:t>
            </w:r>
            <w:r>
              <w:rPr>
                <w:sz w:val="24"/>
                <w:szCs w:val="24"/>
                <w:lang w:eastAsia="en-US"/>
              </w:rPr>
              <w:t xml:space="preserve">е </w:t>
            </w:r>
            <w:r w:rsidR="002035E0">
              <w:rPr>
                <w:sz w:val="24"/>
                <w:szCs w:val="24"/>
                <w:lang w:eastAsia="en-US"/>
              </w:rPr>
              <w:t>образов</w:t>
            </w:r>
            <w:r w:rsidR="002035E0">
              <w:rPr>
                <w:sz w:val="24"/>
                <w:szCs w:val="24"/>
                <w:lang w:eastAsia="en-US"/>
              </w:rPr>
              <w:t>а</w:t>
            </w:r>
            <w:r w:rsidR="002035E0">
              <w:rPr>
                <w:sz w:val="24"/>
                <w:szCs w:val="24"/>
                <w:lang w:eastAsia="en-US"/>
              </w:rPr>
              <w:t>ния администрации Георг</w:t>
            </w:r>
            <w:r w:rsidR="002035E0">
              <w:rPr>
                <w:sz w:val="24"/>
                <w:szCs w:val="24"/>
                <w:lang w:eastAsia="en-US"/>
              </w:rPr>
              <w:t>и</w:t>
            </w:r>
            <w:r w:rsidR="002035E0">
              <w:rPr>
                <w:sz w:val="24"/>
                <w:szCs w:val="24"/>
                <w:lang w:eastAsia="en-US"/>
              </w:rPr>
              <w:lastRenderedPageBreak/>
              <w:t xml:space="preserve">евского муниципального округа Ставропольского края  </w:t>
            </w:r>
          </w:p>
        </w:tc>
        <w:tc>
          <w:tcPr>
            <w:tcW w:w="1816" w:type="dxa"/>
          </w:tcPr>
          <w:p w:rsidR="003E10ED" w:rsidRPr="002C2382" w:rsidRDefault="003E10ED" w:rsidP="00974079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2382">
              <w:rPr>
                <w:sz w:val="24"/>
                <w:szCs w:val="24"/>
                <w:lang w:eastAsia="en-US"/>
              </w:rPr>
              <w:lastRenderedPageBreak/>
              <w:t>по мере нео</w:t>
            </w:r>
            <w:r w:rsidRPr="002C2382">
              <w:rPr>
                <w:sz w:val="24"/>
                <w:szCs w:val="24"/>
                <w:lang w:eastAsia="en-US"/>
              </w:rPr>
              <w:t>б</w:t>
            </w:r>
            <w:r w:rsidRPr="002C2382">
              <w:rPr>
                <w:sz w:val="24"/>
                <w:szCs w:val="24"/>
                <w:lang w:eastAsia="en-US"/>
              </w:rPr>
              <w:t>ходимости</w:t>
            </w:r>
          </w:p>
        </w:tc>
      </w:tr>
    </w:tbl>
    <w:p w:rsidR="00974079" w:rsidRDefault="00974079" w:rsidP="005D2F2A">
      <w:pPr>
        <w:pStyle w:val="a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</w:p>
    <w:p w:rsidR="00974079" w:rsidRDefault="00974079" w:rsidP="005D2F2A">
      <w:pPr>
        <w:pStyle w:val="a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</w:p>
    <w:p w:rsidR="00974079" w:rsidRDefault="00974079" w:rsidP="005D2F2A">
      <w:pPr>
        <w:pStyle w:val="a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</w:p>
    <w:p w:rsidR="005D2F2A" w:rsidRPr="002052DD" w:rsidRDefault="002052DD" w:rsidP="002052DD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</w:p>
    <w:p w:rsidR="005D2F2A" w:rsidRDefault="005D2F2A">
      <w:pPr>
        <w:rPr>
          <w:rFonts w:ascii="Times New Roman" w:hAnsi="Times New Roman" w:cs="Times New Roman"/>
          <w:sz w:val="28"/>
          <w:szCs w:val="28"/>
        </w:rPr>
      </w:pPr>
    </w:p>
    <w:p w:rsidR="005D2F2A" w:rsidRDefault="005D2F2A">
      <w:pPr>
        <w:rPr>
          <w:rFonts w:ascii="Times New Roman" w:hAnsi="Times New Roman" w:cs="Times New Roman"/>
          <w:sz w:val="28"/>
          <w:szCs w:val="28"/>
        </w:rPr>
        <w:sectPr w:rsidR="005D2F2A" w:rsidSect="00ED0DBB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2F2A" w:rsidRPr="005D2F2A" w:rsidRDefault="005D2F2A" w:rsidP="005D2F2A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F2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5D2F2A" w:rsidRPr="005D2F2A" w:rsidRDefault="005D2F2A" w:rsidP="005D2F2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2F2A" w:rsidRPr="005D2F2A" w:rsidRDefault="005D2F2A" w:rsidP="005D2F2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F2A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5D2F2A" w:rsidRPr="005D2F2A" w:rsidRDefault="005D2F2A" w:rsidP="005D2F2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F2A">
        <w:rPr>
          <w:rFonts w:ascii="Times New Roman" w:eastAsia="Times New Roman" w:hAnsi="Times New Roman" w:cs="Times New Roman"/>
          <w:color w:val="auto"/>
          <w:sz w:val="28"/>
          <w:szCs w:val="28"/>
        </w:rPr>
        <w:t>Георгиевского муниципального</w:t>
      </w:r>
    </w:p>
    <w:p w:rsidR="005D2F2A" w:rsidRPr="005D2F2A" w:rsidRDefault="005D2F2A" w:rsidP="005D2F2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F2A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 Ставропольского края</w:t>
      </w:r>
    </w:p>
    <w:p w:rsidR="005D2F2A" w:rsidRPr="005D2F2A" w:rsidRDefault="005D2F2A" w:rsidP="005D2F2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F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2052DD">
        <w:rPr>
          <w:rFonts w:ascii="Times New Roman" w:eastAsia="Times New Roman" w:hAnsi="Times New Roman" w:cs="Times New Roman"/>
          <w:color w:val="auto"/>
          <w:sz w:val="28"/>
          <w:szCs w:val="28"/>
        </w:rPr>
        <w:t>10 июня</w:t>
      </w:r>
      <w:r w:rsidRPr="005D2F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2024 г. № </w:t>
      </w:r>
      <w:r w:rsidR="002052DD">
        <w:rPr>
          <w:rFonts w:ascii="Times New Roman" w:eastAsia="Times New Roman" w:hAnsi="Times New Roman" w:cs="Times New Roman"/>
          <w:color w:val="auto"/>
          <w:sz w:val="28"/>
          <w:szCs w:val="28"/>
        </w:rPr>
        <w:t>1784</w:t>
      </w:r>
    </w:p>
    <w:p w:rsidR="00974079" w:rsidRDefault="00974079" w:rsidP="00974079">
      <w:pPr>
        <w:pStyle w:val="a3"/>
        <w:shd w:val="clear" w:color="auto" w:fill="auto"/>
        <w:tabs>
          <w:tab w:val="left" w:pos="418"/>
        </w:tabs>
        <w:spacing w:before="0" w:after="60" w:line="240" w:lineRule="exact"/>
        <w:ind w:right="20"/>
        <w:jc w:val="center"/>
        <w:rPr>
          <w:sz w:val="28"/>
          <w:szCs w:val="28"/>
        </w:rPr>
      </w:pPr>
    </w:p>
    <w:p w:rsidR="00974079" w:rsidRDefault="00974079" w:rsidP="00974079">
      <w:pPr>
        <w:pStyle w:val="a3"/>
        <w:shd w:val="clear" w:color="auto" w:fill="auto"/>
        <w:tabs>
          <w:tab w:val="left" w:pos="418"/>
        </w:tabs>
        <w:spacing w:before="0" w:after="60" w:line="240" w:lineRule="exact"/>
        <w:ind w:right="20"/>
        <w:jc w:val="center"/>
        <w:rPr>
          <w:sz w:val="28"/>
          <w:szCs w:val="28"/>
        </w:rPr>
      </w:pPr>
    </w:p>
    <w:p w:rsidR="00974079" w:rsidRDefault="00974079" w:rsidP="00974079">
      <w:pPr>
        <w:pStyle w:val="a3"/>
        <w:shd w:val="clear" w:color="auto" w:fill="auto"/>
        <w:tabs>
          <w:tab w:val="left" w:pos="418"/>
        </w:tabs>
        <w:spacing w:before="0" w:after="60" w:line="240" w:lineRule="exact"/>
        <w:ind w:right="20"/>
        <w:jc w:val="center"/>
        <w:rPr>
          <w:sz w:val="28"/>
          <w:szCs w:val="28"/>
        </w:rPr>
      </w:pPr>
    </w:p>
    <w:p w:rsidR="00974079" w:rsidRDefault="00974079" w:rsidP="00974079">
      <w:pPr>
        <w:pStyle w:val="a3"/>
        <w:shd w:val="clear" w:color="auto" w:fill="auto"/>
        <w:tabs>
          <w:tab w:val="left" w:pos="418"/>
        </w:tabs>
        <w:spacing w:before="0" w:after="60" w:line="240" w:lineRule="exact"/>
        <w:ind w:right="20"/>
        <w:jc w:val="center"/>
        <w:rPr>
          <w:sz w:val="28"/>
          <w:szCs w:val="28"/>
        </w:rPr>
      </w:pPr>
    </w:p>
    <w:p w:rsidR="003E10ED" w:rsidRDefault="003E10ED" w:rsidP="00B76258">
      <w:pPr>
        <w:pStyle w:val="a3"/>
        <w:shd w:val="clear" w:color="auto" w:fill="auto"/>
        <w:tabs>
          <w:tab w:val="left" w:pos="418"/>
        </w:tabs>
        <w:spacing w:before="0" w:after="0" w:line="240" w:lineRule="exact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E10ED" w:rsidRDefault="003E10ED" w:rsidP="00B76258">
      <w:pPr>
        <w:pStyle w:val="a3"/>
        <w:shd w:val="clear" w:color="auto" w:fill="auto"/>
        <w:tabs>
          <w:tab w:val="left" w:pos="418"/>
        </w:tabs>
        <w:spacing w:before="0" w:after="0" w:line="240" w:lineRule="exact"/>
        <w:ind w:right="23"/>
        <w:jc w:val="center"/>
        <w:rPr>
          <w:sz w:val="28"/>
          <w:szCs w:val="28"/>
        </w:rPr>
      </w:pPr>
    </w:p>
    <w:p w:rsidR="00974079" w:rsidRDefault="003E10ED" w:rsidP="00B76258">
      <w:pPr>
        <w:pStyle w:val="a3"/>
        <w:shd w:val="clear" w:color="auto" w:fill="auto"/>
        <w:tabs>
          <w:tab w:val="left" w:pos="418"/>
        </w:tabs>
        <w:spacing w:before="0" w:after="0" w:line="240" w:lineRule="exact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пожаротушени</w:t>
      </w:r>
      <w:r w:rsidR="00974079">
        <w:rPr>
          <w:sz w:val="28"/>
          <w:szCs w:val="28"/>
        </w:rPr>
        <w:t>я и противопожарного инвентаря,</w:t>
      </w:r>
    </w:p>
    <w:p w:rsidR="00974079" w:rsidRDefault="003E10ED" w:rsidP="00B76258">
      <w:pPr>
        <w:pStyle w:val="a3"/>
        <w:shd w:val="clear" w:color="auto" w:fill="auto"/>
        <w:tabs>
          <w:tab w:val="left" w:pos="418"/>
        </w:tabs>
        <w:spacing w:before="0" w:after="0" w:line="240" w:lineRule="exact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которые должны иметь гра</w:t>
      </w:r>
      <w:r w:rsidR="00974079">
        <w:rPr>
          <w:sz w:val="28"/>
          <w:szCs w:val="28"/>
        </w:rPr>
        <w:t>ждане в помещениях и строениях,</w:t>
      </w:r>
    </w:p>
    <w:p w:rsidR="003E10ED" w:rsidRDefault="003E10ED" w:rsidP="00B76258">
      <w:pPr>
        <w:pStyle w:val="a3"/>
        <w:shd w:val="clear" w:color="auto" w:fill="auto"/>
        <w:tabs>
          <w:tab w:val="left" w:pos="418"/>
        </w:tabs>
        <w:spacing w:before="0" w:after="0" w:line="240" w:lineRule="exact"/>
        <w:ind w:right="2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их собственности (пользовании) </w:t>
      </w:r>
    </w:p>
    <w:p w:rsidR="003E10ED" w:rsidRDefault="003E10ED" w:rsidP="00974079">
      <w:pPr>
        <w:pStyle w:val="a3"/>
        <w:shd w:val="clear" w:color="auto" w:fill="auto"/>
        <w:tabs>
          <w:tab w:val="left" w:pos="418"/>
        </w:tabs>
        <w:spacing w:before="0" w:after="0" w:line="240" w:lineRule="auto"/>
        <w:ind w:right="23"/>
        <w:jc w:val="center"/>
        <w:rPr>
          <w:sz w:val="28"/>
          <w:szCs w:val="28"/>
        </w:rPr>
      </w:pPr>
    </w:p>
    <w:p w:rsidR="003E10ED" w:rsidRDefault="003E10ED" w:rsidP="00974079">
      <w:pPr>
        <w:pStyle w:val="a3"/>
        <w:shd w:val="clear" w:color="auto" w:fill="auto"/>
        <w:tabs>
          <w:tab w:val="left" w:pos="418"/>
        </w:tabs>
        <w:spacing w:before="0" w:after="0" w:line="240" w:lineRule="auto"/>
        <w:ind w:right="23"/>
        <w:jc w:val="center"/>
        <w:rPr>
          <w:sz w:val="28"/>
          <w:szCs w:val="28"/>
        </w:rPr>
      </w:pPr>
    </w:p>
    <w:tbl>
      <w:tblPr>
        <w:tblW w:w="946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766"/>
        <w:gridCol w:w="850"/>
        <w:gridCol w:w="852"/>
        <w:gridCol w:w="993"/>
        <w:gridCol w:w="850"/>
        <w:gridCol w:w="849"/>
        <w:gridCol w:w="708"/>
      </w:tblGrid>
      <w:tr w:rsidR="003E10ED" w:rsidRPr="00974079" w:rsidTr="00974079">
        <w:trPr>
          <w:jc w:val="center"/>
        </w:trPr>
        <w:tc>
          <w:tcPr>
            <w:tcW w:w="595" w:type="dxa"/>
            <w:vMerge w:val="restart"/>
            <w:vAlign w:val="center"/>
          </w:tcPr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E482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E482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66" w:type="dxa"/>
            <w:vMerge w:val="restart"/>
            <w:vAlign w:val="center"/>
          </w:tcPr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Наименование помещения, стро</w:t>
            </w:r>
            <w:r w:rsidRPr="009E482F">
              <w:rPr>
                <w:sz w:val="24"/>
                <w:szCs w:val="24"/>
                <w:lang w:eastAsia="en-US"/>
              </w:rPr>
              <w:t>е</w:t>
            </w:r>
            <w:r w:rsidRPr="009E482F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5102" w:type="dxa"/>
            <w:gridSpan w:val="6"/>
          </w:tcPr>
          <w:p w:rsidR="00974079" w:rsidRPr="009E482F" w:rsidRDefault="00974079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Средства пожаротушения,</w:t>
            </w:r>
          </w:p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противопожарный инвентарь (шт.)</w:t>
            </w:r>
          </w:p>
        </w:tc>
      </w:tr>
      <w:tr w:rsidR="003E10ED" w:rsidRPr="00974079" w:rsidTr="00974079">
        <w:trPr>
          <w:jc w:val="center"/>
        </w:trPr>
        <w:tc>
          <w:tcPr>
            <w:tcW w:w="595" w:type="dxa"/>
            <w:vMerge/>
          </w:tcPr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6" w:type="dxa"/>
            <w:vMerge/>
          </w:tcPr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10ED" w:rsidRPr="009E482F" w:rsidRDefault="0003349B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о</w:t>
            </w:r>
            <w:r w:rsidR="003E10ED" w:rsidRPr="009E482F">
              <w:rPr>
                <w:sz w:val="24"/>
                <w:szCs w:val="24"/>
                <w:lang w:eastAsia="en-US"/>
              </w:rPr>
              <w:t>гн</w:t>
            </w:r>
            <w:r w:rsidR="003E10ED" w:rsidRPr="009E482F">
              <w:rPr>
                <w:sz w:val="24"/>
                <w:szCs w:val="24"/>
                <w:lang w:eastAsia="en-US"/>
              </w:rPr>
              <w:t>е</w:t>
            </w:r>
            <w:r w:rsidR="003E10ED" w:rsidRPr="009E482F">
              <w:rPr>
                <w:sz w:val="24"/>
                <w:szCs w:val="24"/>
                <w:lang w:eastAsia="en-US"/>
              </w:rPr>
              <w:t>т</w:t>
            </w:r>
            <w:r w:rsidR="003E10ED" w:rsidRPr="009E482F">
              <w:rPr>
                <w:sz w:val="24"/>
                <w:szCs w:val="24"/>
                <w:lang w:eastAsia="en-US"/>
              </w:rPr>
              <w:t>у</w:t>
            </w:r>
            <w:r w:rsidR="003E10ED" w:rsidRPr="009E482F">
              <w:rPr>
                <w:sz w:val="24"/>
                <w:szCs w:val="24"/>
                <w:lang w:eastAsia="en-US"/>
              </w:rPr>
              <w:t>ш</w:t>
            </w:r>
            <w:r w:rsidR="003E10ED" w:rsidRPr="009E482F">
              <w:rPr>
                <w:sz w:val="24"/>
                <w:szCs w:val="24"/>
                <w:lang w:eastAsia="en-US"/>
              </w:rPr>
              <w:t>и</w:t>
            </w:r>
            <w:r w:rsidR="003E10ED" w:rsidRPr="009E482F">
              <w:rPr>
                <w:sz w:val="24"/>
                <w:szCs w:val="24"/>
                <w:lang w:eastAsia="en-US"/>
              </w:rPr>
              <w:t>тель</w:t>
            </w:r>
          </w:p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ОП-5</w:t>
            </w:r>
          </w:p>
        </w:tc>
        <w:tc>
          <w:tcPr>
            <w:tcW w:w="852" w:type="dxa"/>
          </w:tcPr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лоп</w:t>
            </w:r>
            <w:r w:rsidRPr="009E482F">
              <w:rPr>
                <w:sz w:val="24"/>
                <w:szCs w:val="24"/>
                <w:lang w:eastAsia="en-US"/>
              </w:rPr>
              <w:t>а</w:t>
            </w:r>
            <w:r w:rsidRPr="009E482F"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993" w:type="dxa"/>
          </w:tcPr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ящик с песком</w:t>
            </w:r>
          </w:p>
        </w:tc>
        <w:tc>
          <w:tcPr>
            <w:tcW w:w="850" w:type="dxa"/>
          </w:tcPr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849" w:type="dxa"/>
          </w:tcPr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е</w:t>
            </w:r>
            <w:r w:rsidRPr="009E482F">
              <w:rPr>
                <w:sz w:val="24"/>
                <w:szCs w:val="24"/>
                <w:lang w:eastAsia="en-US"/>
              </w:rPr>
              <w:t>м</w:t>
            </w:r>
            <w:r w:rsidRPr="009E482F">
              <w:rPr>
                <w:sz w:val="24"/>
                <w:szCs w:val="24"/>
                <w:lang w:eastAsia="en-US"/>
              </w:rPr>
              <w:t>кость с в</w:t>
            </w:r>
            <w:r w:rsidRPr="009E482F">
              <w:rPr>
                <w:sz w:val="24"/>
                <w:szCs w:val="24"/>
                <w:lang w:eastAsia="en-US"/>
              </w:rPr>
              <w:t>о</w:t>
            </w:r>
            <w:r w:rsidRPr="009E482F">
              <w:rPr>
                <w:sz w:val="24"/>
                <w:szCs w:val="24"/>
                <w:lang w:eastAsia="en-US"/>
              </w:rPr>
              <w:t>дой</w:t>
            </w:r>
          </w:p>
        </w:tc>
        <w:tc>
          <w:tcPr>
            <w:tcW w:w="708" w:type="dxa"/>
          </w:tcPr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322" w:lineRule="exact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п</w:t>
            </w:r>
            <w:r w:rsidRPr="009E482F">
              <w:rPr>
                <w:sz w:val="24"/>
                <w:szCs w:val="24"/>
                <w:lang w:eastAsia="en-US"/>
              </w:rPr>
              <w:t>о</w:t>
            </w:r>
            <w:r w:rsidRPr="009E482F">
              <w:rPr>
                <w:sz w:val="24"/>
                <w:szCs w:val="24"/>
                <w:lang w:eastAsia="en-US"/>
              </w:rPr>
              <w:t>жарный щит</w:t>
            </w:r>
          </w:p>
        </w:tc>
      </w:tr>
      <w:tr w:rsidR="003E10ED" w:rsidRPr="00974079" w:rsidTr="00974079">
        <w:trPr>
          <w:jc w:val="center"/>
        </w:trPr>
        <w:tc>
          <w:tcPr>
            <w:tcW w:w="595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1</w:t>
            </w:r>
            <w:r w:rsidR="00271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66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Общественные здания и сооруж</w:t>
            </w:r>
            <w:r w:rsidRPr="00974079">
              <w:rPr>
                <w:sz w:val="24"/>
                <w:szCs w:val="24"/>
                <w:lang w:eastAsia="en-US"/>
              </w:rPr>
              <w:t>е</w:t>
            </w:r>
            <w:r w:rsidRPr="00974079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850" w:type="dxa"/>
          </w:tcPr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2 (на ка</w:t>
            </w:r>
            <w:r w:rsidRPr="009E482F">
              <w:rPr>
                <w:sz w:val="24"/>
                <w:szCs w:val="24"/>
                <w:lang w:eastAsia="en-US"/>
              </w:rPr>
              <w:t>ж</w:t>
            </w:r>
            <w:r w:rsidRPr="009E482F">
              <w:rPr>
                <w:sz w:val="24"/>
                <w:szCs w:val="24"/>
                <w:lang w:eastAsia="en-US"/>
              </w:rPr>
              <w:t>дом эт</w:t>
            </w:r>
            <w:r w:rsidRPr="009E482F">
              <w:rPr>
                <w:sz w:val="24"/>
                <w:szCs w:val="24"/>
                <w:lang w:eastAsia="en-US"/>
              </w:rPr>
              <w:t>а</w:t>
            </w:r>
            <w:r w:rsidRPr="009E482F">
              <w:rPr>
                <w:sz w:val="24"/>
                <w:szCs w:val="24"/>
                <w:lang w:eastAsia="en-US"/>
              </w:rPr>
              <w:t>же)</w:t>
            </w:r>
          </w:p>
        </w:tc>
        <w:tc>
          <w:tcPr>
            <w:tcW w:w="852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10ED" w:rsidRPr="00974079" w:rsidTr="00974079">
        <w:trPr>
          <w:jc w:val="center"/>
        </w:trPr>
        <w:tc>
          <w:tcPr>
            <w:tcW w:w="595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2</w:t>
            </w:r>
            <w:r w:rsidR="00271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66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Здания, не оборудованные вну</w:t>
            </w:r>
            <w:r w:rsidRPr="00974079">
              <w:rPr>
                <w:sz w:val="24"/>
                <w:szCs w:val="24"/>
                <w:lang w:eastAsia="en-US"/>
              </w:rPr>
              <w:t>т</w:t>
            </w:r>
            <w:r w:rsidRPr="00974079">
              <w:rPr>
                <w:sz w:val="24"/>
                <w:szCs w:val="24"/>
                <w:lang w:eastAsia="en-US"/>
              </w:rPr>
              <w:t>ренним противопожарным вод</w:t>
            </w:r>
            <w:r w:rsidRPr="00974079">
              <w:rPr>
                <w:sz w:val="24"/>
                <w:szCs w:val="24"/>
                <w:lang w:eastAsia="en-US"/>
              </w:rPr>
              <w:t>о</w:t>
            </w:r>
            <w:r w:rsidRPr="00974079">
              <w:rPr>
                <w:sz w:val="24"/>
                <w:szCs w:val="24"/>
                <w:lang w:eastAsia="en-US"/>
              </w:rPr>
              <w:t>проводом и автоматическими установками пожаротушения, а также территории предприятий (организаций), не имеющих наружного противопожарного в</w:t>
            </w:r>
            <w:r w:rsidRPr="00974079">
              <w:rPr>
                <w:sz w:val="24"/>
                <w:szCs w:val="24"/>
                <w:lang w:eastAsia="en-US"/>
              </w:rPr>
              <w:t>о</w:t>
            </w:r>
            <w:r w:rsidRPr="00974079">
              <w:rPr>
                <w:sz w:val="24"/>
                <w:szCs w:val="24"/>
                <w:lang w:eastAsia="en-US"/>
              </w:rPr>
              <w:t>допровода, или наружные  техн</w:t>
            </w:r>
            <w:r w:rsidRPr="00974079">
              <w:rPr>
                <w:sz w:val="24"/>
                <w:szCs w:val="24"/>
                <w:lang w:eastAsia="en-US"/>
              </w:rPr>
              <w:t>о</w:t>
            </w:r>
            <w:r w:rsidRPr="00974079">
              <w:rPr>
                <w:sz w:val="24"/>
                <w:szCs w:val="24"/>
                <w:lang w:eastAsia="en-US"/>
              </w:rPr>
              <w:t>логические установки этих пре</w:t>
            </w:r>
            <w:r w:rsidRPr="00974079">
              <w:rPr>
                <w:sz w:val="24"/>
                <w:szCs w:val="24"/>
                <w:lang w:eastAsia="en-US"/>
              </w:rPr>
              <w:t>д</w:t>
            </w:r>
            <w:r w:rsidRPr="00974079">
              <w:rPr>
                <w:sz w:val="24"/>
                <w:szCs w:val="24"/>
                <w:lang w:eastAsia="en-US"/>
              </w:rPr>
              <w:t>приятий (организаций), удале</w:t>
            </w:r>
            <w:r w:rsidRPr="00974079">
              <w:rPr>
                <w:sz w:val="24"/>
                <w:szCs w:val="24"/>
                <w:lang w:eastAsia="en-US"/>
              </w:rPr>
              <w:t>н</w:t>
            </w:r>
            <w:r w:rsidRPr="00974079">
              <w:rPr>
                <w:sz w:val="24"/>
                <w:szCs w:val="24"/>
                <w:lang w:eastAsia="en-US"/>
              </w:rPr>
              <w:t>ные  на расстоянии более 100 м от источников наружного против</w:t>
            </w:r>
            <w:r w:rsidRPr="00974079">
              <w:rPr>
                <w:sz w:val="24"/>
                <w:szCs w:val="24"/>
                <w:lang w:eastAsia="en-US"/>
              </w:rPr>
              <w:t>о</w:t>
            </w:r>
            <w:r w:rsidRPr="00974079">
              <w:rPr>
                <w:sz w:val="24"/>
                <w:szCs w:val="24"/>
                <w:lang w:eastAsia="en-US"/>
              </w:rPr>
              <w:t>пожарного водоснабжения</w:t>
            </w:r>
          </w:p>
        </w:tc>
        <w:tc>
          <w:tcPr>
            <w:tcW w:w="850" w:type="dxa"/>
          </w:tcPr>
          <w:p w:rsidR="003E10ED" w:rsidRPr="009E482F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E482F">
              <w:rPr>
                <w:sz w:val="24"/>
                <w:szCs w:val="24"/>
                <w:lang w:eastAsia="en-US"/>
              </w:rPr>
              <w:t>2 (на ка</w:t>
            </w:r>
            <w:r w:rsidRPr="009E482F">
              <w:rPr>
                <w:sz w:val="24"/>
                <w:szCs w:val="24"/>
                <w:lang w:eastAsia="en-US"/>
              </w:rPr>
              <w:t>ж</w:t>
            </w:r>
            <w:r w:rsidRPr="009E482F">
              <w:rPr>
                <w:sz w:val="24"/>
                <w:szCs w:val="24"/>
                <w:lang w:eastAsia="en-US"/>
              </w:rPr>
              <w:t>дом эт</w:t>
            </w:r>
            <w:r w:rsidRPr="009E482F">
              <w:rPr>
                <w:sz w:val="24"/>
                <w:szCs w:val="24"/>
                <w:lang w:eastAsia="en-US"/>
              </w:rPr>
              <w:t>а</w:t>
            </w:r>
            <w:r w:rsidRPr="009E482F">
              <w:rPr>
                <w:sz w:val="24"/>
                <w:szCs w:val="24"/>
                <w:lang w:eastAsia="en-US"/>
              </w:rPr>
              <w:t>же)</w:t>
            </w:r>
          </w:p>
        </w:tc>
        <w:tc>
          <w:tcPr>
            <w:tcW w:w="852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E10ED" w:rsidRPr="00974079" w:rsidTr="00974079">
        <w:trPr>
          <w:jc w:val="center"/>
        </w:trPr>
        <w:tc>
          <w:tcPr>
            <w:tcW w:w="595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3</w:t>
            </w:r>
            <w:r w:rsidR="00271952">
              <w:rPr>
                <w:sz w:val="24"/>
                <w:szCs w:val="24"/>
                <w:lang w:eastAsia="en-US"/>
              </w:rPr>
              <w:t>.</w:t>
            </w:r>
            <w:r w:rsidRPr="0097407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66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 xml:space="preserve">Индивидуальные жилые дома, в том числе жилые помещения в домах блокированной застройки, </w:t>
            </w:r>
            <w:r w:rsidR="00911072" w:rsidRPr="00974079">
              <w:rPr>
                <w:sz w:val="24"/>
                <w:szCs w:val="24"/>
                <w:lang w:eastAsia="en-US"/>
              </w:rPr>
              <w:t>жилые и садовые дома, распол</w:t>
            </w:r>
            <w:r w:rsidR="00911072" w:rsidRPr="00974079">
              <w:rPr>
                <w:sz w:val="24"/>
                <w:szCs w:val="24"/>
                <w:lang w:eastAsia="en-US"/>
              </w:rPr>
              <w:t>о</w:t>
            </w:r>
            <w:r w:rsidR="00911072" w:rsidRPr="00974079">
              <w:rPr>
                <w:sz w:val="24"/>
                <w:szCs w:val="24"/>
                <w:lang w:eastAsia="en-US"/>
              </w:rPr>
              <w:t>женные в границах территории садоводства или огородничества</w:t>
            </w:r>
          </w:p>
        </w:tc>
        <w:tc>
          <w:tcPr>
            <w:tcW w:w="850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10ED" w:rsidRPr="00974079" w:rsidTr="00974079">
        <w:trPr>
          <w:jc w:val="center"/>
        </w:trPr>
        <w:tc>
          <w:tcPr>
            <w:tcW w:w="595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4</w:t>
            </w:r>
            <w:r w:rsidR="00271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66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Объекты религиозного назнач</w:t>
            </w:r>
            <w:r w:rsidRPr="00974079">
              <w:rPr>
                <w:sz w:val="24"/>
                <w:szCs w:val="24"/>
                <w:lang w:eastAsia="en-US"/>
              </w:rPr>
              <w:t>е</w:t>
            </w:r>
            <w:r w:rsidRPr="00974079">
              <w:rPr>
                <w:sz w:val="24"/>
                <w:szCs w:val="24"/>
                <w:lang w:eastAsia="en-US"/>
              </w:rPr>
              <w:t>ния: здания (помещения), предн</w:t>
            </w:r>
            <w:r w:rsidRPr="00974079">
              <w:rPr>
                <w:sz w:val="24"/>
                <w:szCs w:val="24"/>
                <w:lang w:eastAsia="en-US"/>
              </w:rPr>
              <w:t>а</w:t>
            </w:r>
            <w:r w:rsidRPr="00974079">
              <w:rPr>
                <w:sz w:val="24"/>
                <w:szCs w:val="24"/>
                <w:lang w:eastAsia="en-US"/>
              </w:rPr>
              <w:t>значенные для размещения св</w:t>
            </w:r>
            <w:r w:rsidRPr="00974079">
              <w:rPr>
                <w:sz w:val="24"/>
                <w:szCs w:val="24"/>
                <w:lang w:eastAsia="en-US"/>
              </w:rPr>
              <w:t>я</w:t>
            </w:r>
            <w:r w:rsidRPr="00974079">
              <w:rPr>
                <w:sz w:val="24"/>
                <w:szCs w:val="24"/>
                <w:lang w:eastAsia="en-US"/>
              </w:rPr>
              <w:lastRenderedPageBreak/>
              <w:t>щеннослужителей во время бог</w:t>
            </w:r>
            <w:r w:rsidRPr="00974079">
              <w:rPr>
                <w:sz w:val="24"/>
                <w:szCs w:val="24"/>
                <w:lang w:eastAsia="en-US"/>
              </w:rPr>
              <w:t>о</w:t>
            </w:r>
            <w:r w:rsidRPr="00974079">
              <w:rPr>
                <w:sz w:val="24"/>
                <w:szCs w:val="24"/>
                <w:lang w:eastAsia="en-US"/>
              </w:rPr>
              <w:t>служения</w:t>
            </w:r>
          </w:p>
        </w:tc>
        <w:tc>
          <w:tcPr>
            <w:tcW w:w="850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2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10ED" w:rsidRPr="00974079" w:rsidTr="00974079">
        <w:trPr>
          <w:jc w:val="center"/>
        </w:trPr>
        <w:tc>
          <w:tcPr>
            <w:tcW w:w="595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lastRenderedPageBreak/>
              <w:t>5</w:t>
            </w:r>
            <w:r w:rsidR="00271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66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Квартиры в многоквартирных жилых домах</w:t>
            </w:r>
          </w:p>
        </w:tc>
        <w:tc>
          <w:tcPr>
            <w:tcW w:w="850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10ED" w:rsidRPr="00974079" w:rsidTr="00974079">
        <w:trPr>
          <w:jc w:val="center"/>
        </w:trPr>
        <w:tc>
          <w:tcPr>
            <w:tcW w:w="595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6</w:t>
            </w:r>
            <w:r w:rsidR="00271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66" w:type="dxa"/>
          </w:tcPr>
          <w:p w:rsidR="003E10ED" w:rsidRPr="00974079" w:rsidRDefault="003E10ED" w:rsidP="000D6B15">
            <w:pPr>
              <w:pStyle w:val="a3"/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74079">
              <w:rPr>
                <w:sz w:val="24"/>
                <w:szCs w:val="24"/>
                <w:lang w:eastAsia="en-US"/>
              </w:rPr>
              <w:t>Помещения общественного или иного назначения, связанные с индивидуальной трудовой де</w:t>
            </w:r>
            <w:r w:rsidRPr="00974079">
              <w:rPr>
                <w:sz w:val="24"/>
                <w:szCs w:val="24"/>
                <w:lang w:eastAsia="en-US"/>
              </w:rPr>
              <w:t>я</w:t>
            </w:r>
            <w:r w:rsidRPr="00974079">
              <w:rPr>
                <w:sz w:val="24"/>
                <w:szCs w:val="24"/>
                <w:lang w:eastAsia="en-US"/>
              </w:rPr>
              <w:t>тельностью, размещаемые на те</w:t>
            </w:r>
            <w:r w:rsidRPr="00974079">
              <w:rPr>
                <w:sz w:val="24"/>
                <w:szCs w:val="24"/>
                <w:lang w:eastAsia="en-US"/>
              </w:rPr>
              <w:t>р</w:t>
            </w:r>
            <w:r w:rsidRPr="00974079">
              <w:rPr>
                <w:sz w:val="24"/>
                <w:szCs w:val="24"/>
                <w:lang w:eastAsia="en-US"/>
              </w:rPr>
              <w:t>ритории частных землевладений</w:t>
            </w:r>
          </w:p>
        </w:tc>
        <w:tc>
          <w:tcPr>
            <w:tcW w:w="5102" w:type="dxa"/>
            <w:gridSpan w:val="6"/>
          </w:tcPr>
          <w:p w:rsidR="003E10ED" w:rsidRPr="00974079" w:rsidRDefault="00047CC8" w:rsidP="002719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07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3E10ED" w:rsidRPr="00974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нормам, утвержденным постановлением Правительства Российской Федерации от </w:t>
            </w:r>
            <w:r w:rsidR="0027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3E10ED" w:rsidRPr="00974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7195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сентября</w:t>
            </w:r>
            <w:r w:rsidR="003E10ED" w:rsidRPr="00974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 w:rsidR="00271952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E10ED" w:rsidRPr="00974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 w:rsidRPr="0097407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3E10ED" w:rsidRPr="00974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27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1479</w:t>
            </w:r>
            <w:r w:rsidR="003E10ED" w:rsidRPr="00974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2098E" w:rsidRPr="0092098E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Правил противопожарного режима в Росси</w:t>
            </w:r>
            <w:r w:rsidR="0092098E" w:rsidRPr="0092098E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92098E" w:rsidRPr="0092098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Федерации».</w:t>
            </w:r>
          </w:p>
        </w:tc>
      </w:tr>
    </w:tbl>
    <w:p w:rsidR="003E10ED" w:rsidRDefault="003E10ED" w:rsidP="00010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49B" w:rsidRDefault="0003349B" w:rsidP="0003349B">
      <w:pPr>
        <w:pStyle w:val="a3"/>
        <w:shd w:val="clear" w:color="auto" w:fill="auto"/>
        <w:tabs>
          <w:tab w:val="left" w:pos="418"/>
        </w:tabs>
        <w:spacing w:before="0" w:after="60" w:line="240" w:lineRule="auto"/>
        <w:ind w:right="23"/>
        <w:jc w:val="both"/>
        <w:rPr>
          <w:sz w:val="28"/>
          <w:szCs w:val="28"/>
        </w:rPr>
      </w:pPr>
      <w:r w:rsidRPr="0003349B">
        <w:rPr>
          <w:sz w:val="28"/>
          <w:szCs w:val="28"/>
        </w:rPr>
        <w:t xml:space="preserve">Примечание: </w:t>
      </w:r>
    </w:p>
    <w:p w:rsidR="0003349B" w:rsidRPr="0003349B" w:rsidRDefault="0003349B" w:rsidP="000D6B15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3349B">
        <w:rPr>
          <w:sz w:val="28"/>
          <w:szCs w:val="28"/>
        </w:rPr>
        <w:t>1. Собственники помещений, строений обеспечивают наличие огнет</w:t>
      </w:r>
      <w:r w:rsidRPr="0003349B">
        <w:rPr>
          <w:sz w:val="28"/>
          <w:szCs w:val="28"/>
        </w:rPr>
        <w:t>у</w:t>
      </w:r>
      <w:r w:rsidRPr="0003349B">
        <w:rPr>
          <w:sz w:val="28"/>
          <w:szCs w:val="28"/>
        </w:rPr>
        <w:t>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</w:t>
      </w:r>
      <w:r w:rsidRPr="0003349B">
        <w:rPr>
          <w:sz w:val="28"/>
          <w:szCs w:val="28"/>
        </w:rPr>
        <w:t>й</w:t>
      </w:r>
      <w:r w:rsidRPr="0003349B">
        <w:rPr>
          <w:sz w:val="28"/>
          <w:szCs w:val="28"/>
        </w:rPr>
        <w:t>ствие и его применения указаны на этикетке, нанесенной на корпусе огнет</w:t>
      </w:r>
      <w:r w:rsidRPr="0003349B">
        <w:rPr>
          <w:sz w:val="28"/>
          <w:szCs w:val="28"/>
        </w:rPr>
        <w:t>у</w:t>
      </w:r>
      <w:r w:rsidRPr="0003349B">
        <w:rPr>
          <w:sz w:val="28"/>
          <w:szCs w:val="28"/>
        </w:rPr>
        <w:t>шителя. Рекомендуется применять порошковые огнетушители, вместим</w:t>
      </w:r>
      <w:r w:rsidRPr="0003349B">
        <w:rPr>
          <w:sz w:val="28"/>
          <w:szCs w:val="28"/>
        </w:rPr>
        <w:t>о</w:t>
      </w:r>
      <w:r w:rsidRPr="0003349B">
        <w:rPr>
          <w:sz w:val="28"/>
          <w:szCs w:val="28"/>
        </w:rPr>
        <w:t>стью (массой заряда) не менее 2 кг (ОП-2, ОП-3, ОП-4, ОП-5), они должны быть опломбированы пломбой завода-изготовителя или организацией, пр</w:t>
      </w:r>
      <w:r w:rsidRPr="0003349B">
        <w:rPr>
          <w:sz w:val="28"/>
          <w:szCs w:val="28"/>
        </w:rPr>
        <w:t>о</w:t>
      </w:r>
      <w:r w:rsidRPr="0003349B">
        <w:rPr>
          <w:sz w:val="28"/>
          <w:szCs w:val="28"/>
        </w:rPr>
        <w:t>изводящей перезарядку. Размещение огнетушителей в коридорах, проходах не должно препятствовать безопасной эвакуации людей. Их следует распол</w:t>
      </w:r>
      <w:r w:rsidRPr="0003349B">
        <w:rPr>
          <w:sz w:val="28"/>
          <w:szCs w:val="28"/>
        </w:rPr>
        <w:t>а</w:t>
      </w:r>
      <w:r w:rsidRPr="0003349B">
        <w:rPr>
          <w:sz w:val="28"/>
          <w:szCs w:val="28"/>
        </w:rPr>
        <w:t xml:space="preserve">гать на видных местах вблизи от выходов помещений на высоте не более </w:t>
      </w:r>
      <w:r w:rsidR="00B27CB0">
        <w:rPr>
          <w:sz w:val="28"/>
          <w:szCs w:val="28"/>
        </w:rPr>
        <w:t xml:space="preserve">          </w:t>
      </w:r>
      <w:r w:rsidRPr="0003349B">
        <w:rPr>
          <w:sz w:val="28"/>
          <w:szCs w:val="28"/>
        </w:rPr>
        <w:t>1,5 м. В жилых домах коридорного типа устанавливается не менее двух огн</w:t>
      </w:r>
      <w:r w:rsidRPr="0003349B">
        <w:rPr>
          <w:sz w:val="28"/>
          <w:szCs w:val="28"/>
        </w:rPr>
        <w:t>е</w:t>
      </w:r>
      <w:r w:rsidRPr="0003349B">
        <w:rPr>
          <w:sz w:val="28"/>
          <w:szCs w:val="28"/>
        </w:rPr>
        <w:t>тушителей на этаж.</w:t>
      </w:r>
    </w:p>
    <w:p w:rsidR="0003349B" w:rsidRPr="0003349B" w:rsidRDefault="0003349B" w:rsidP="000D6B15">
      <w:pPr>
        <w:pStyle w:val="a3"/>
        <w:shd w:val="clear" w:color="auto" w:fill="auto"/>
        <w:tabs>
          <w:tab w:val="left" w:pos="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3349B">
        <w:rPr>
          <w:sz w:val="28"/>
          <w:szCs w:val="28"/>
        </w:rPr>
        <w:t>2. Емкость с водой должна иметь объем не менее 200 л и комплект</w:t>
      </w:r>
      <w:r w:rsidRPr="0003349B">
        <w:rPr>
          <w:sz w:val="28"/>
          <w:szCs w:val="28"/>
        </w:rPr>
        <w:t>о</w:t>
      </w:r>
      <w:r w:rsidRPr="0003349B">
        <w:rPr>
          <w:sz w:val="28"/>
          <w:szCs w:val="28"/>
        </w:rPr>
        <w:t>ваться ведрами. Устанавливается в весенний, летний и осенний периоды г</w:t>
      </w:r>
      <w:r w:rsidRPr="0003349B">
        <w:rPr>
          <w:sz w:val="28"/>
          <w:szCs w:val="28"/>
        </w:rPr>
        <w:t>о</w:t>
      </w:r>
      <w:r w:rsidRPr="0003349B">
        <w:rPr>
          <w:sz w:val="28"/>
          <w:szCs w:val="28"/>
        </w:rPr>
        <w:t>да.</w:t>
      </w:r>
    </w:p>
    <w:p w:rsidR="0003349B" w:rsidRPr="0003349B" w:rsidRDefault="0003349B" w:rsidP="000D6B15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3349B">
        <w:rPr>
          <w:sz w:val="28"/>
          <w:szCs w:val="28"/>
        </w:rPr>
        <w:t xml:space="preserve">3. Ящик с песком должен иметь объем не менее 0,1 </w:t>
      </w:r>
      <w:r w:rsidR="00B94327">
        <w:rPr>
          <w:sz w:val="28"/>
          <w:szCs w:val="28"/>
        </w:rPr>
        <w:t>м</w:t>
      </w:r>
      <w:r w:rsidR="00863B4C">
        <w:rPr>
          <w:sz w:val="28"/>
          <w:szCs w:val="28"/>
        </w:rPr>
        <w:t xml:space="preserve"> к</w:t>
      </w:r>
      <w:r w:rsidR="005D2F2A">
        <w:rPr>
          <w:sz w:val="28"/>
          <w:szCs w:val="28"/>
        </w:rPr>
        <w:t>у</w:t>
      </w:r>
      <w:r w:rsidR="00863B4C">
        <w:rPr>
          <w:sz w:val="28"/>
          <w:szCs w:val="28"/>
        </w:rPr>
        <w:t>б</w:t>
      </w:r>
      <w:r w:rsidR="009E482F">
        <w:rPr>
          <w:sz w:val="28"/>
          <w:szCs w:val="28"/>
        </w:rPr>
        <w:t>.</w:t>
      </w:r>
      <w:r w:rsidRPr="0003349B">
        <w:rPr>
          <w:sz w:val="28"/>
          <w:szCs w:val="28"/>
        </w:rPr>
        <w:t xml:space="preserve"> и комплект</w:t>
      </w:r>
      <w:r w:rsidRPr="0003349B">
        <w:rPr>
          <w:sz w:val="28"/>
          <w:szCs w:val="28"/>
        </w:rPr>
        <w:t>о</w:t>
      </w:r>
      <w:r w:rsidRPr="0003349B">
        <w:rPr>
          <w:sz w:val="28"/>
          <w:szCs w:val="28"/>
        </w:rPr>
        <w:t>ваться одной совковой и одной штыковой лопатами. Конструкция ящика должна обеспечивать удобство извлечения песка и исключать попадание осадков.</w:t>
      </w:r>
    </w:p>
    <w:p w:rsidR="003E10ED" w:rsidRPr="0003349B" w:rsidRDefault="0003349B" w:rsidP="000D6B1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</w:rPr>
      </w:pPr>
      <w:r w:rsidRPr="0003349B">
        <w:rPr>
          <w:rFonts w:ascii="Times New Roman" w:eastAsia="Calibri" w:hAnsi="Times New Roman" w:cs="Times New Roman"/>
          <w:color w:val="auto"/>
          <w:sz w:val="28"/>
        </w:rPr>
        <w:t xml:space="preserve">4. </w:t>
      </w:r>
      <w:proofErr w:type="gramStart"/>
      <w:r w:rsidRPr="0003349B">
        <w:rPr>
          <w:rFonts w:ascii="Times New Roman" w:eastAsia="Calibri" w:hAnsi="Times New Roman" w:cs="Times New Roman"/>
          <w:color w:val="auto"/>
          <w:sz w:val="28"/>
        </w:rPr>
        <w:t xml:space="preserve">В сельских </w:t>
      </w:r>
      <w:r w:rsidR="00271952">
        <w:rPr>
          <w:rFonts w:ascii="Times New Roman" w:eastAsia="Calibri" w:hAnsi="Times New Roman" w:cs="Times New Roman"/>
          <w:color w:val="auto"/>
          <w:sz w:val="28"/>
        </w:rPr>
        <w:t>населенных пунктах</w:t>
      </w:r>
      <w:r w:rsidRPr="0003349B">
        <w:rPr>
          <w:rFonts w:ascii="Times New Roman" w:eastAsia="Calibri" w:hAnsi="Times New Roman" w:cs="Times New Roman"/>
          <w:color w:val="auto"/>
          <w:sz w:val="28"/>
        </w:rPr>
        <w:t>, садоводческих и огороднических некоммерческих объединени</w:t>
      </w:r>
      <w:r w:rsidR="00271952">
        <w:rPr>
          <w:rFonts w:ascii="Times New Roman" w:eastAsia="Calibri" w:hAnsi="Times New Roman" w:cs="Times New Roman"/>
          <w:color w:val="auto"/>
          <w:sz w:val="28"/>
        </w:rPr>
        <w:t>ях</w:t>
      </w:r>
      <w:r w:rsidR="00734D2B">
        <w:rPr>
          <w:rFonts w:ascii="Times New Roman" w:eastAsia="Calibri" w:hAnsi="Times New Roman" w:cs="Times New Roman"/>
          <w:color w:val="auto"/>
          <w:sz w:val="28"/>
        </w:rPr>
        <w:t xml:space="preserve"> граждан </w:t>
      </w:r>
      <w:r w:rsidRPr="0003349B">
        <w:rPr>
          <w:rFonts w:ascii="Times New Roman" w:eastAsia="Calibri" w:hAnsi="Times New Roman" w:cs="Times New Roman"/>
          <w:color w:val="auto"/>
          <w:sz w:val="28"/>
        </w:rPr>
        <w:t>из расчета на каждые 10 домов нео</w:t>
      </w:r>
      <w:r w:rsidRPr="0003349B">
        <w:rPr>
          <w:rFonts w:ascii="Times New Roman" w:eastAsia="Calibri" w:hAnsi="Times New Roman" w:cs="Times New Roman"/>
          <w:color w:val="auto"/>
          <w:sz w:val="28"/>
        </w:rPr>
        <w:t>б</w:t>
      </w:r>
      <w:r w:rsidRPr="0003349B">
        <w:rPr>
          <w:rFonts w:ascii="Times New Roman" w:eastAsia="Calibri" w:hAnsi="Times New Roman" w:cs="Times New Roman"/>
          <w:color w:val="auto"/>
          <w:sz w:val="28"/>
        </w:rPr>
        <w:t>ходимо иметь пожарный щит, на котором должны находиться: лом, багор, 2 ведра, 2 огнетушителя объемом не менее 10 литров каждый, 1 лопата штык</w:t>
      </w:r>
      <w:r w:rsidRPr="0003349B">
        <w:rPr>
          <w:rFonts w:ascii="Times New Roman" w:eastAsia="Calibri" w:hAnsi="Times New Roman" w:cs="Times New Roman"/>
          <w:color w:val="auto"/>
          <w:sz w:val="28"/>
        </w:rPr>
        <w:t>о</w:t>
      </w:r>
      <w:r w:rsidRPr="0003349B">
        <w:rPr>
          <w:rFonts w:ascii="Times New Roman" w:eastAsia="Calibri" w:hAnsi="Times New Roman" w:cs="Times New Roman"/>
          <w:color w:val="auto"/>
          <w:sz w:val="28"/>
        </w:rPr>
        <w:t>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</w:t>
      </w:r>
      <w:proofErr w:type="gramEnd"/>
      <w:r w:rsidRPr="0003349B"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proofErr w:type="gramStart"/>
      <w:r w:rsidR="00B94327">
        <w:rPr>
          <w:rFonts w:ascii="Times New Roman" w:eastAsia="Calibri" w:hAnsi="Times New Roman" w:cs="Times New Roman"/>
          <w:color w:val="auto"/>
          <w:sz w:val="28"/>
        </w:rPr>
        <w:t>м</w:t>
      </w:r>
      <w:proofErr w:type="gramEnd"/>
      <w:r w:rsidR="00863B4C">
        <w:rPr>
          <w:rFonts w:ascii="Times New Roman" w:eastAsia="Calibri" w:hAnsi="Times New Roman" w:cs="Times New Roman"/>
          <w:color w:val="auto"/>
          <w:sz w:val="28"/>
        </w:rPr>
        <w:t xml:space="preserve"> куб.</w:t>
      </w:r>
      <w:r w:rsidRPr="0003349B">
        <w:rPr>
          <w:rFonts w:ascii="Times New Roman" w:eastAsia="Calibri" w:hAnsi="Times New Roman" w:cs="Times New Roman"/>
          <w:color w:val="auto"/>
          <w:sz w:val="28"/>
        </w:rPr>
        <w:t xml:space="preserve"> (местонахождение определяется на сходе).</w:t>
      </w:r>
    </w:p>
    <w:p w:rsidR="000D6B15" w:rsidRDefault="000D6B15" w:rsidP="005D2F2A">
      <w:pPr>
        <w:pStyle w:val="a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</w:p>
    <w:p w:rsidR="000D6B15" w:rsidRDefault="000D6B15" w:rsidP="005D2F2A">
      <w:pPr>
        <w:pStyle w:val="a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</w:p>
    <w:p w:rsidR="000D6B15" w:rsidRDefault="000D6B15" w:rsidP="005D2F2A">
      <w:pPr>
        <w:pStyle w:val="a3"/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</w:p>
    <w:p w:rsidR="005D2F2A" w:rsidRPr="002052DD" w:rsidRDefault="002052DD" w:rsidP="002052DD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  <w:bookmarkStart w:id="3" w:name="_GoBack"/>
      <w:bookmarkEnd w:id="3"/>
    </w:p>
    <w:p w:rsidR="003E10ED" w:rsidRDefault="003E10ED" w:rsidP="005D2F2A">
      <w:pPr>
        <w:pStyle w:val="a3"/>
        <w:shd w:val="clear" w:color="auto" w:fill="auto"/>
        <w:tabs>
          <w:tab w:val="left" w:pos="178"/>
        </w:tabs>
        <w:spacing w:before="0" w:after="0" w:line="240" w:lineRule="exact"/>
        <w:jc w:val="both"/>
        <w:rPr>
          <w:sz w:val="28"/>
          <w:szCs w:val="28"/>
        </w:rPr>
      </w:pPr>
    </w:p>
    <w:sectPr w:rsidR="003E10ED" w:rsidSect="00ED0DBB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1F" w:rsidRPr="00B76258" w:rsidRDefault="00E03E1F" w:rsidP="00B76258">
      <w:pPr>
        <w:pStyle w:val="a3"/>
        <w:spacing w:before="0"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separator/>
      </w:r>
    </w:p>
  </w:endnote>
  <w:endnote w:type="continuationSeparator" w:id="0">
    <w:p w:rsidR="00E03E1F" w:rsidRPr="00B76258" w:rsidRDefault="00E03E1F" w:rsidP="00B76258">
      <w:pPr>
        <w:pStyle w:val="a3"/>
        <w:spacing w:before="0"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1F" w:rsidRPr="00B76258" w:rsidRDefault="00E03E1F" w:rsidP="00B76258">
      <w:pPr>
        <w:pStyle w:val="a3"/>
        <w:spacing w:before="0"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separator/>
      </w:r>
    </w:p>
  </w:footnote>
  <w:footnote w:type="continuationSeparator" w:id="0">
    <w:p w:rsidR="00E03E1F" w:rsidRPr="00B76258" w:rsidRDefault="00E03E1F" w:rsidP="00B76258">
      <w:pPr>
        <w:pStyle w:val="a3"/>
        <w:spacing w:before="0"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26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D0DBB" w:rsidRPr="00ED0DBB" w:rsidRDefault="00ED0DBB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ED0DBB">
          <w:rPr>
            <w:rFonts w:ascii="Times New Roman" w:hAnsi="Times New Roman" w:cs="Times New Roman"/>
            <w:sz w:val="28"/>
          </w:rPr>
          <w:fldChar w:fldCharType="begin"/>
        </w:r>
        <w:r w:rsidRPr="00ED0DBB">
          <w:rPr>
            <w:rFonts w:ascii="Times New Roman" w:hAnsi="Times New Roman" w:cs="Times New Roman"/>
            <w:sz w:val="28"/>
          </w:rPr>
          <w:instrText>PAGE   \* MERGEFORMAT</w:instrText>
        </w:r>
        <w:r w:rsidRPr="00ED0DBB">
          <w:rPr>
            <w:rFonts w:ascii="Times New Roman" w:hAnsi="Times New Roman" w:cs="Times New Roman"/>
            <w:sz w:val="28"/>
          </w:rPr>
          <w:fldChar w:fldCharType="separate"/>
        </w:r>
        <w:r w:rsidR="002052DD">
          <w:rPr>
            <w:rFonts w:ascii="Times New Roman" w:hAnsi="Times New Roman" w:cs="Times New Roman"/>
            <w:noProof/>
            <w:sz w:val="28"/>
          </w:rPr>
          <w:t>2</w:t>
        </w:r>
        <w:r w:rsidRPr="00ED0DB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D0DBB" w:rsidRDefault="00ED0D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BFC6A9F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404825"/>
    <w:multiLevelType w:val="multilevel"/>
    <w:tmpl w:val="01A47026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6615D80"/>
    <w:multiLevelType w:val="multilevel"/>
    <w:tmpl w:val="7AE6292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0C7509D8"/>
    <w:multiLevelType w:val="multilevel"/>
    <w:tmpl w:val="2DDCC832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cs="Times New Roman" w:hint="default"/>
      </w:rPr>
    </w:lvl>
  </w:abstractNum>
  <w:abstractNum w:abstractNumId="10">
    <w:nsid w:val="0CA005EE"/>
    <w:multiLevelType w:val="multilevel"/>
    <w:tmpl w:val="D0362B8A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4094DE0"/>
    <w:multiLevelType w:val="multilevel"/>
    <w:tmpl w:val="F866162E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26FD60D1"/>
    <w:multiLevelType w:val="hybridMultilevel"/>
    <w:tmpl w:val="D5B2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61102"/>
    <w:multiLevelType w:val="multilevel"/>
    <w:tmpl w:val="457CF2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14">
    <w:nsid w:val="32580B4E"/>
    <w:multiLevelType w:val="multilevel"/>
    <w:tmpl w:val="DB18A8D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DEC55D8"/>
    <w:multiLevelType w:val="multilevel"/>
    <w:tmpl w:val="B022A2AA"/>
    <w:lvl w:ilvl="0">
      <w:start w:val="4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16">
    <w:nsid w:val="45B56430"/>
    <w:multiLevelType w:val="multilevel"/>
    <w:tmpl w:val="A4BA0FCA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2293180"/>
    <w:multiLevelType w:val="hybridMultilevel"/>
    <w:tmpl w:val="AA168BCC"/>
    <w:lvl w:ilvl="0" w:tplc="42D08102">
      <w:start w:val="3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>
    <w:nsid w:val="69261DA3"/>
    <w:multiLevelType w:val="multilevel"/>
    <w:tmpl w:val="3C94488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6EFC032F"/>
    <w:multiLevelType w:val="multilevel"/>
    <w:tmpl w:val="AF04A25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94062D9"/>
    <w:multiLevelType w:val="hybridMultilevel"/>
    <w:tmpl w:val="73D2BD50"/>
    <w:lvl w:ilvl="0" w:tplc="83ACCF5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6"/>
  </w:num>
  <w:num w:numId="10">
    <w:abstractNumId w:val="10"/>
  </w:num>
  <w:num w:numId="11">
    <w:abstractNumId w:val="19"/>
  </w:num>
  <w:num w:numId="12">
    <w:abstractNumId w:val="14"/>
  </w:num>
  <w:num w:numId="13">
    <w:abstractNumId w:val="9"/>
  </w:num>
  <w:num w:numId="14">
    <w:abstractNumId w:val="20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D10"/>
    <w:rsid w:val="000026A0"/>
    <w:rsid w:val="000100F9"/>
    <w:rsid w:val="000178C1"/>
    <w:rsid w:val="000316F6"/>
    <w:rsid w:val="0003349B"/>
    <w:rsid w:val="00033683"/>
    <w:rsid w:val="000411E0"/>
    <w:rsid w:val="00044B98"/>
    <w:rsid w:val="00047CC8"/>
    <w:rsid w:val="0006186A"/>
    <w:rsid w:val="00061F2B"/>
    <w:rsid w:val="00067E31"/>
    <w:rsid w:val="000809F0"/>
    <w:rsid w:val="0009049F"/>
    <w:rsid w:val="000A3438"/>
    <w:rsid w:val="000A355E"/>
    <w:rsid w:val="000A4240"/>
    <w:rsid w:val="000A440C"/>
    <w:rsid w:val="000B2D56"/>
    <w:rsid w:val="000B347F"/>
    <w:rsid w:val="000B4B3E"/>
    <w:rsid w:val="000D6B15"/>
    <w:rsid w:val="000E0C9E"/>
    <w:rsid w:val="000E1916"/>
    <w:rsid w:val="000E1B1E"/>
    <w:rsid w:val="000F58AF"/>
    <w:rsid w:val="00110CB1"/>
    <w:rsid w:val="00113182"/>
    <w:rsid w:val="00131957"/>
    <w:rsid w:val="001363F8"/>
    <w:rsid w:val="001379F4"/>
    <w:rsid w:val="00150B63"/>
    <w:rsid w:val="00162B8C"/>
    <w:rsid w:val="00163A56"/>
    <w:rsid w:val="00181AB1"/>
    <w:rsid w:val="0018625B"/>
    <w:rsid w:val="001863A9"/>
    <w:rsid w:val="00192AFF"/>
    <w:rsid w:val="00192EC3"/>
    <w:rsid w:val="00194A6A"/>
    <w:rsid w:val="001A4528"/>
    <w:rsid w:val="001B134A"/>
    <w:rsid w:val="001D4E9C"/>
    <w:rsid w:val="001D5A04"/>
    <w:rsid w:val="00200B2F"/>
    <w:rsid w:val="002035E0"/>
    <w:rsid w:val="002052DD"/>
    <w:rsid w:val="0020574E"/>
    <w:rsid w:val="00206FCC"/>
    <w:rsid w:val="00210228"/>
    <w:rsid w:val="00211804"/>
    <w:rsid w:val="002159AE"/>
    <w:rsid w:val="0021626C"/>
    <w:rsid w:val="00222F93"/>
    <w:rsid w:val="00225D50"/>
    <w:rsid w:val="0023197B"/>
    <w:rsid w:val="00232A7E"/>
    <w:rsid w:val="00237F9F"/>
    <w:rsid w:val="00245B77"/>
    <w:rsid w:val="002717F1"/>
    <w:rsid w:val="00271952"/>
    <w:rsid w:val="0028482A"/>
    <w:rsid w:val="002874C3"/>
    <w:rsid w:val="00290924"/>
    <w:rsid w:val="00292417"/>
    <w:rsid w:val="00294EBD"/>
    <w:rsid w:val="00297BD1"/>
    <w:rsid w:val="002A3BAC"/>
    <w:rsid w:val="002A474F"/>
    <w:rsid w:val="002A5E12"/>
    <w:rsid w:val="002B094D"/>
    <w:rsid w:val="002B2C72"/>
    <w:rsid w:val="002B3811"/>
    <w:rsid w:val="002B63B7"/>
    <w:rsid w:val="002C2382"/>
    <w:rsid w:val="002C648C"/>
    <w:rsid w:val="002E1BF6"/>
    <w:rsid w:val="002F6000"/>
    <w:rsid w:val="003133A7"/>
    <w:rsid w:val="00334673"/>
    <w:rsid w:val="0033609A"/>
    <w:rsid w:val="00341697"/>
    <w:rsid w:val="003426C7"/>
    <w:rsid w:val="003454A8"/>
    <w:rsid w:val="00373D96"/>
    <w:rsid w:val="00382F2E"/>
    <w:rsid w:val="0038660B"/>
    <w:rsid w:val="003866CC"/>
    <w:rsid w:val="003A4FF9"/>
    <w:rsid w:val="003B04A9"/>
    <w:rsid w:val="003B2AFB"/>
    <w:rsid w:val="003D063E"/>
    <w:rsid w:val="003D06C0"/>
    <w:rsid w:val="003D48EC"/>
    <w:rsid w:val="003E10ED"/>
    <w:rsid w:val="003E3DA5"/>
    <w:rsid w:val="003F1D32"/>
    <w:rsid w:val="003F20A6"/>
    <w:rsid w:val="004160A0"/>
    <w:rsid w:val="004169EC"/>
    <w:rsid w:val="00422B74"/>
    <w:rsid w:val="00425ADD"/>
    <w:rsid w:val="00440FDA"/>
    <w:rsid w:val="00445237"/>
    <w:rsid w:val="00445BC4"/>
    <w:rsid w:val="0044788F"/>
    <w:rsid w:val="00451A1F"/>
    <w:rsid w:val="00454C09"/>
    <w:rsid w:val="004751BA"/>
    <w:rsid w:val="00483D74"/>
    <w:rsid w:val="00484928"/>
    <w:rsid w:val="004851A9"/>
    <w:rsid w:val="0048770B"/>
    <w:rsid w:val="00491FC6"/>
    <w:rsid w:val="004A070F"/>
    <w:rsid w:val="004C15B0"/>
    <w:rsid w:val="004C22CB"/>
    <w:rsid w:val="004D1720"/>
    <w:rsid w:val="004D425D"/>
    <w:rsid w:val="004E2DBE"/>
    <w:rsid w:val="004F090F"/>
    <w:rsid w:val="00502BF1"/>
    <w:rsid w:val="00502F39"/>
    <w:rsid w:val="00506F81"/>
    <w:rsid w:val="005213E2"/>
    <w:rsid w:val="00523D9A"/>
    <w:rsid w:val="00524101"/>
    <w:rsid w:val="005249AB"/>
    <w:rsid w:val="00535D45"/>
    <w:rsid w:val="00544BF7"/>
    <w:rsid w:val="00547DE4"/>
    <w:rsid w:val="005522B0"/>
    <w:rsid w:val="00560699"/>
    <w:rsid w:val="005723FC"/>
    <w:rsid w:val="00575747"/>
    <w:rsid w:val="00576113"/>
    <w:rsid w:val="00587F50"/>
    <w:rsid w:val="005A57F7"/>
    <w:rsid w:val="005A734E"/>
    <w:rsid w:val="005A774D"/>
    <w:rsid w:val="005C22BE"/>
    <w:rsid w:val="005D2F2A"/>
    <w:rsid w:val="005F0421"/>
    <w:rsid w:val="005F1F67"/>
    <w:rsid w:val="005F6165"/>
    <w:rsid w:val="00606D9D"/>
    <w:rsid w:val="006161FF"/>
    <w:rsid w:val="00616941"/>
    <w:rsid w:val="0061715C"/>
    <w:rsid w:val="00620A8D"/>
    <w:rsid w:val="0063210C"/>
    <w:rsid w:val="00634B4A"/>
    <w:rsid w:val="00647A0C"/>
    <w:rsid w:val="0065059E"/>
    <w:rsid w:val="00653F28"/>
    <w:rsid w:val="00654C20"/>
    <w:rsid w:val="00655831"/>
    <w:rsid w:val="00657FEC"/>
    <w:rsid w:val="00664116"/>
    <w:rsid w:val="00667A9A"/>
    <w:rsid w:val="006756EF"/>
    <w:rsid w:val="0068616F"/>
    <w:rsid w:val="006946A0"/>
    <w:rsid w:val="006A1ADE"/>
    <w:rsid w:val="006B150F"/>
    <w:rsid w:val="006B20CE"/>
    <w:rsid w:val="006B4BAD"/>
    <w:rsid w:val="006C16CE"/>
    <w:rsid w:val="006C3280"/>
    <w:rsid w:val="006D4242"/>
    <w:rsid w:val="006D5B43"/>
    <w:rsid w:val="006D71E9"/>
    <w:rsid w:val="006E4744"/>
    <w:rsid w:val="006E56BD"/>
    <w:rsid w:val="006F056E"/>
    <w:rsid w:val="006F7B1F"/>
    <w:rsid w:val="00700241"/>
    <w:rsid w:val="00701DF0"/>
    <w:rsid w:val="00704457"/>
    <w:rsid w:val="00704C7F"/>
    <w:rsid w:val="00706B3B"/>
    <w:rsid w:val="007119B1"/>
    <w:rsid w:val="00714BBE"/>
    <w:rsid w:val="007177F8"/>
    <w:rsid w:val="0073065E"/>
    <w:rsid w:val="0073376B"/>
    <w:rsid w:val="00734454"/>
    <w:rsid w:val="00734D2B"/>
    <w:rsid w:val="00741197"/>
    <w:rsid w:val="007458D8"/>
    <w:rsid w:val="00755C3D"/>
    <w:rsid w:val="00761581"/>
    <w:rsid w:val="00761E76"/>
    <w:rsid w:val="00766E38"/>
    <w:rsid w:val="00771CC2"/>
    <w:rsid w:val="00773D64"/>
    <w:rsid w:val="00775BCE"/>
    <w:rsid w:val="007C5D10"/>
    <w:rsid w:val="007D0250"/>
    <w:rsid w:val="007D382C"/>
    <w:rsid w:val="007D5B4D"/>
    <w:rsid w:val="007D76D6"/>
    <w:rsid w:val="007F0CC0"/>
    <w:rsid w:val="00802151"/>
    <w:rsid w:val="00802792"/>
    <w:rsid w:val="00805285"/>
    <w:rsid w:val="00812BA4"/>
    <w:rsid w:val="00837E5F"/>
    <w:rsid w:val="008428EC"/>
    <w:rsid w:val="00863B4C"/>
    <w:rsid w:val="00871A49"/>
    <w:rsid w:val="00880302"/>
    <w:rsid w:val="00887156"/>
    <w:rsid w:val="00893452"/>
    <w:rsid w:val="008944BD"/>
    <w:rsid w:val="008B722D"/>
    <w:rsid w:val="008C0355"/>
    <w:rsid w:val="008C168F"/>
    <w:rsid w:val="008C5CD4"/>
    <w:rsid w:val="008C6306"/>
    <w:rsid w:val="008D2D70"/>
    <w:rsid w:val="008D4758"/>
    <w:rsid w:val="008E0433"/>
    <w:rsid w:val="008E6666"/>
    <w:rsid w:val="008E74A9"/>
    <w:rsid w:val="008F1CB5"/>
    <w:rsid w:val="009059FC"/>
    <w:rsid w:val="00911072"/>
    <w:rsid w:val="00917201"/>
    <w:rsid w:val="0092098E"/>
    <w:rsid w:val="00937387"/>
    <w:rsid w:val="009427A3"/>
    <w:rsid w:val="00942A09"/>
    <w:rsid w:val="009528B7"/>
    <w:rsid w:val="009542FE"/>
    <w:rsid w:val="00974079"/>
    <w:rsid w:val="0097623A"/>
    <w:rsid w:val="00983AFF"/>
    <w:rsid w:val="00992DE6"/>
    <w:rsid w:val="00994839"/>
    <w:rsid w:val="00996198"/>
    <w:rsid w:val="009A2354"/>
    <w:rsid w:val="009A6C30"/>
    <w:rsid w:val="009B3AA2"/>
    <w:rsid w:val="009D010B"/>
    <w:rsid w:val="009D5B34"/>
    <w:rsid w:val="009E1897"/>
    <w:rsid w:val="009E1F4F"/>
    <w:rsid w:val="009E482F"/>
    <w:rsid w:val="009E7996"/>
    <w:rsid w:val="00A04762"/>
    <w:rsid w:val="00A1028D"/>
    <w:rsid w:val="00A1486E"/>
    <w:rsid w:val="00A324D6"/>
    <w:rsid w:val="00A41ECF"/>
    <w:rsid w:val="00A42FD4"/>
    <w:rsid w:val="00A45216"/>
    <w:rsid w:val="00A5404F"/>
    <w:rsid w:val="00A63169"/>
    <w:rsid w:val="00A66E05"/>
    <w:rsid w:val="00A676DB"/>
    <w:rsid w:val="00A72FBB"/>
    <w:rsid w:val="00A92982"/>
    <w:rsid w:val="00AA4812"/>
    <w:rsid w:val="00AB4EAB"/>
    <w:rsid w:val="00AB573E"/>
    <w:rsid w:val="00AC37B2"/>
    <w:rsid w:val="00AC6D0D"/>
    <w:rsid w:val="00AD2F00"/>
    <w:rsid w:val="00AE1A76"/>
    <w:rsid w:val="00AF1300"/>
    <w:rsid w:val="00AF30FE"/>
    <w:rsid w:val="00AF62C9"/>
    <w:rsid w:val="00AF6AAE"/>
    <w:rsid w:val="00AF740C"/>
    <w:rsid w:val="00B030A0"/>
    <w:rsid w:val="00B0702A"/>
    <w:rsid w:val="00B10BBD"/>
    <w:rsid w:val="00B1323B"/>
    <w:rsid w:val="00B27CB0"/>
    <w:rsid w:val="00B4615C"/>
    <w:rsid w:val="00B52BCA"/>
    <w:rsid w:val="00B5595C"/>
    <w:rsid w:val="00B57637"/>
    <w:rsid w:val="00B646A4"/>
    <w:rsid w:val="00B71295"/>
    <w:rsid w:val="00B7325F"/>
    <w:rsid w:val="00B76258"/>
    <w:rsid w:val="00B76AFB"/>
    <w:rsid w:val="00B922A7"/>
    <w:rsid w:val="00B94327"/>
    <w:rsid w:val="00B961AA"/>
    <w:rsid w:val="00BA0747"/>
    <w:rsid w:val="00BA75BF"/>
    <w:rsid w:val="00BD2FE8"/>
    <w:rsid w:val="00BD46B4"/>
    <w:rsid w:val="00BD548F"/>
    <w:rsid w:val="00BE2855"/>
    <w:rsid w:val="00BE703F"/>
    <w:rsid w:val="00BF6E68"/>
    <w:rsid w:val="00BF740C"/>
    <w:rsid w:val="00C00001"/>
    <w:rsid w:val="00C02ED4"/>
    <w:rsid w:val="00C0340E"/>
    <w:rsid w:val="00C16104"/>
    <w:rsid w:val="00C263F9"/>
    <w:rsid w:val="00C31A0C"/>
    <w:rsid w:val="00C45F89"/>
    <w:rsid w:val="00C50E96"/>
    <w:rsid w:val="00C542E9"/>
    <w:rsid w:val="00C54CD7"/>
    <w:rsid w:val="00C573EE"/>
    <w:rsid w:val="00C61AB8"/>
    <w:rsid w:val="00C640DD"/>
    <w:rsid w:val="00C73959"/>
    <w:rsid w:val="00C75D11"/>
    <w:rsid w:val="00C77D2F"/>
    <w:rsid w:val="00C9204E"/>
    <w:rsid w:val="00C939BA"/>
    <w:rsid w:val="00C953CD"/>
    <w:rsid w:val="00CA22F2"/>
    <w:rsid w:val="00CA331B"/>
    <w:rsid w:val="00CD28F3"/>
    <w:rsid w:val="00CD5F7D"/>
    <w:rsid w:val="00CE6064"/>
    <w:rsid w:val="00CF29BE"/>
    <w:rsid w:val="00D153A0"/>
    <w:rsid w:val="00D2169A"/>
    <w:rsid w:val="00D26B1A"/>
    <w:rsid w:val="00D32097"/>
    <w:rsid w:val="00D32C57"/>
    <w:rsid w:val="00D409AF"/>
    <w:rsid w:val="00D47393"/>
    <w:rsid w:val="00D53B19"/>
    <w:rsid w:val="00D55F41"/>
    <w:rsid w:val="00D703FF"/>
    <w:rsid w:val="00D81A94"/>
    <w:rsid w:val="00DA1307"/>
    <w:rsid w:val="00DA698A"/>
    <w:rsid w:val="00DB3137"/>
    <w:rsid w:val="00DB63D4"/>
    <w:rsid w:val="00DC1747"/>
    <w:rsid w:val="00DF77D0"/>
    <w:rsid w:val="00E015FD"/>
    <w:rsid w:val="00E03E1F"/>
    <w:rsid w:val="00E0539D"/>
    <w:rsid w:val="00E13C42"/>
    <w:rsid w:val="00E15BCD"/>
    <w:rsid w:val="00E2543E"/>
    <w:rsid w:val="00E26749"/>
    <w:rsid w:val="00E311FD"/>
    <w:rsid w:val="00E50553"/>
    <w:rsid w:val="00E62F3F"/>
    <w:rsid w:val="00E668F8"/>
    <w:rsid w:val="00E754F1"/>
    <w:rsid w:val="00E7615E"/>
    <w:rsid w:val="00E777AC"/>
    <w:rsid w:val="00E77C8C"/>
    <w:rsid w:val="00E83F09"/>
    <w:rsid w:val="00E90A85"/>
    <w:rsid w:val="00E93BBD"/>
    <w:rsid w:val="00EA5EF8"/>
    <w:rsid w:val="00EC23A2"/>
    <w:rsid w:val="00EC2C49"/>
    <w:rsid w:val="00EC616C"/>
    <w:rsid w:val="00ED0DBB"/>
    <w:rsid w:val="00EF0EE2"/>
    <w:rsid w:val="00EF424E"/>
    <w:rsid w:val="00F01A47"/>
    <w:rsid w:val="00F07FA1"/>
    <w:rsid w:val="00F12664"/>
    <w:rsid w:val="00F173A6"/>
    <w:rsid w:val="00F21012"/>
    <w:rsid w:val="00F31944"/>
    <w:rsid w:val="00F419A1"/>
    <w:rsid w:val="00F43CAC"/>
    <w:rsid w:val="00F669D8"/>
    <w:rsid w:val="00F71391"/>
    <w:rsid w:val="00F7315B"/>
    <w:rsid w:val="00F77314"/>
    <w:rsid w:val="00F90F77"/>
    <w:rsid w:val="00FA1194"/>
    <w:rsid w:val="00FB1303"/>
    <w:rsid w:val="00FC5272"/>
    <w:rsid w:val="00FD79A3"/>
    <w:rsid w:val="00FD7EA9"/>
    <w:rsid w:val="00FE7529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1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7C5D10"/>
    <w:rPr>
      <w:rFonts w:ascii="Times New Roman" w:hAnsi="Times New Roman"/>
      <w:sz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7C5D10"/>
    <w:pPr>
      <w:shd w:val="clear" w:color="auto" w:fill="FFFFFF"/>
      <w:spacing w:before="960" w:after="360" w:line="240" w:lineRule="atLeast"/>
    </w:pPr>
    <w:rPr>
      <w:rFonts w:ascii="Times New Roman" w:eastAsia="Calibri" w:hAnsi="Times New Roman" w:cs="Times New Roman"/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locked/>
    <w:rsid w:val="007D025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C5D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C5D10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C5D1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7C5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Заголовок №3_"/>
    <w:basedOn w:val="a0"/>
    <w:link w:val="30"/>
    <w:uiPriority w:val="99"/>
    <w:locked/>
    <w:rsid w:val="007C5D1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C5D10"/>
    <w:pPr>
      <w:shd w:val="clear" w:color="auto" w:fill="FFFFFF"/>
      <w:spacing w:before="1260" w:line="317" w:lineRule="exact"/>
      <w:outlineLvl w:val="2"/>
    </w:pPr>
    <w:rPr>
      <w:rFonts w:ascii="Times New Roman" w:eastAsia="Calibri" w:hAnsi="Times New Roman" w:cs="Times New Roman"/>
      <w:b/>
      <w:bCs/>
      <w:color w:val="auto"/>
      <w:sz w:val="27"/>
      <w:szCs w:val="27"/>
      <w:lang w:eastAsia="en-US"/>
    </w:rPr>
  </w:style>
  <w:style w:type="table" w:styleId="a8">
    <w:name w:val="Table Grid"/>
    <w:basedOn w:val="a1"/>
    <w:uiPriority w:val="99"/>
    <w:rsid w:val="00DA6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762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76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762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76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3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73D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BF6E6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944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44BD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481D-90B7-4EC0-AC2E-5190A937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12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Васекина</cp:lastModifiedBy>
  <cp:revision>174</cp:revision>
  <cp:lastPrinted>2024-05-31T07:49:00Z</cp:lastPrinted>
  <dcterms:created xsi:type="dcterms:W3CDTF">2019-04-04T12:59:00Z</dcterms:created>
  <dcterms:modified xsi:type="dcterms:W3CDTF">2024-06-10T06:08:00Z</dcterms:modified>
</cp:coreProperties>
</file>